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5fc30" w14:textId="b85fc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2014 жылғы 24 желтоқсандағы № 312 "Қарабалық ауданының 2015 - 2017 жылдарға арналған аудандық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мәслихатының 2015 жылғы 1 маусымдағы № 370 шешімі. Қостанай облысының Әділет департаментінде 2015 жылғы 8 маусымда № 5649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2008 жылғы 4 желтоқсандағы Қазақстан Республикасының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106–бабына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Қарабалық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2014 жылғы 24 желтоқсандағы № 312 «Қарабалық ауданының 2015-2017 жылдарға арналған аудандық бюджеті туралы»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5284 тіркелген, 2015 жылғы 15 қаңтарда аудандық «Айна»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«Қарабалық ауданының 2015-2017 жылдарға арналған бюджеті тиісінше 1,2 және 3-қосымшаларға сәйкес, оның ішінде 2015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2435692,0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743403,0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6458,0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8786,0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16770450,0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2470831,7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56606,8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72784,8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16178,0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-91746,5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91746,5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 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2015 жылға арналған аудандық бюджетте облыстық бюджеттен трансферттер түсімінің көзделгені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Абай Құнанбаев атындағы Қарабалық орта мектебі ғимаратының жөндеуін аяқтауға;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Қособа бастауыш мектебін және Бөрлі орта мектебін ағымдағы жөндеуге;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аудандар және қалалар деңгейіне балалардың және жасөспірімдердің психикалық денсаулығын тексеруді қамтамасыз ету және халыққа психологиялық-медициналық-педагогикалық консультациялық көмекті көрсету бойынша функцияларды беруге байланысты психологиялық-педагогикалық түзету кабинетін ұстауға;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аудандар және қалалар деңгейіне ақшалай қаражаттарды ағымдағы шотына аудару арқылы қамқоршы тәрбиелеушілерге еңбекақы төлеу бойынша функцияларды беруге байланысты қамқоршы тәрбиелеушілерге берілген баланы (балаларды) ұстауға;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Ұлы Отан соғысы қатысушыларының және мүгедектерінің тұрмыстық қажеттіліктеріне әлеуметтік көмек мөлшерін 6-дан 10 айлық есептік көрсеткіштеріне дейін ұлғайтуға;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аудан деңгейіндегі автомобиль жолдарын қысқы ұстауға;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Қостанай облысы Қарабалық ауданының Смирнов су дуалының бірінші биік өрінің № 14 су қоймасын қайта құруға;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азаматтық хал актілерін тіркеу бөлімдерінің штат санын ұстауға;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жергілікті атқарушы органдардың агроөнеркәсіптік кешен бөлімшелерін ұстауға;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Қарабалық ауданы Қарабалық кентінде су құбырының таратушы топтарын қайта құруға.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Қарабалық ауданы жергілікті атқарушы органының 2015 жылға арналған резерві 9877,0 мың теңге сомасында бекітілсін.»;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шешімінің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2015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төрайымы                            Р. Кушекбаева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хатшысы                        Е. Аманжолов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«Қарабалық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И. Захария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«Қарабалық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А. Бектасов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1 маусымдағы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370 шешіміне қосымша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24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312 шешіміне 1-қосымша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Қарабалық ауданының 2015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2"/>
        <w:gridCol w:w="678"/>
        <w:gridCol w:w="657"/>
        <w:gridCol w:w="849"/>
        <w:gridCol w:w="6810"/>
        <w:gridCol w:w="2094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7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2435692,0</w:t>
            </w:r>
          </w:p>
        </w:tc>
      </w:tr>
      <w:tr>
        <w:trPr>
          <w:trHeight w:val="37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743403,0</w:t>
            </w:r>
          </w:p>
        </w:tc>
      </w:tr>
      <w:tr>
        <w:trPr>
          <w:trHeight w:val="36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314922,0</w:t>
            </w:r>
          </w:p>
        </w:tc>
      </w:tr>
      <w:tr>
        <w:trPr>
          <w:trHeight w:val="34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314922,0</w:t>
            </w:r>
          </w:p>
        </w:tc>
      </w:tr>
      <w:tr>
        <w:trPr>
          <w:trHeight w:val="39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204271,0</w:t>
            </w:r>
          </w:p>
        </w:tc>
      </w:tr>
      <w:tr>
        <w:trPr>
          <w:trHeight w:val="37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204271,0</w:t>
            </w:r>
          </w:p>
        </w:tc>
      </w:tr>
      <w:tr>
        <w:trPr>
          <w:trHeight w:val="37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157877,0</w:t>
            </w:r>
          </w:p>
        </w:tc>
      </w:tr>
      <w:tr>
        <w:trPr>
          <w:trHeight w:val="37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102628,0</w:t>
            </w:r>
          </w:p>
        </w:tc>
      </w:tr>
      <w:tr>
        <w:trPr>
          <w:trHeight w:val="37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5513,0</w:t>
            </w:r>
          </w:p>
        </w:tc>
      </w:tr>
      <w:tr>
        <w:trPr>
          <w:trHeight w:val="37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45810,0</w:t>
            </w:r>
          </w:p>
        </w:tc>
      </w:tr>
      <w:tr>
        <w:trPr>
          <w:trHeight w:val="37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3926,0</w:t>
            </w:r>
          </w:p>
        </w:tc>
      </w:tr>
      <w:tr>
        <w:trPr>
          <w:trHeight w:val="69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60985,0</w:t>
            </w:r>
          </w:p>
        </w:tc>
      </w:tr>
      <w:tr>
        <w:trPr>
          <w:trHeight w:val="3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3855,0</w:t>
            </w:r>
          </w:p>
        </w:tc>
      </w:tr>
      <w:tr>
        <w:trPr>
          <w:trHeight w:val="78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40036,0</w:t>
            </w:r>
          </w:p>
        </w:tc>
      </w:tr>
      <w:tr>
        <w:trPr>
          <w:trHeight w:val="75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16666,0</w:t>
            </w:r>
          </w:p>
        </w:tc>
      </w:tr>
      <w:tr>
        <w:trPr>
          <w:trHeight w:val="34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428,0</w:t>
            </w:r>
          </w:p>
        </w:tc>
      </w:tr>
      <w:tr>
        <w:trPr>
          <w:trHeight w:val="12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5348,0</w:t>
            </w:r>
          </w:p>
        </w:tc>
      </w:tr>
      <w:tr>
        <w:trPr>
          <w:trHeight w:val="37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5348,0</w:t>
            </w:r>
          </w:p>
        </w:tc>
      </w:tr>
      <w:tr>
        <w:trPr>
          <w:trHeight w:val="37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6458,0</w:t>
            </w:r>
          </w:p>
        </w:tc>
      </w:tr>
      <w:tr>
        <w:trPr>
          <w:trHeight w:val="37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2174,0</w:t>
            </w:r>
          </w:p>
        </w:tc>
      </w:tr>
      <w:tr>
        <w:trPr>
          <w:trHeight w:val="45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490,0</w:t>
            </w:r>
          </w:p>
        </w:tc>
      </w:tr>
      <w:tr>
        <w:trPr>
          <w:trHeight w:val="81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1672,0</w:t>
            </w:r>
          </w:p>
        </w:tc>
      </w:tr>
      <w:tr>
        <w:trPr>
          <w:trHeight w:val="75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кредиттер бойынша сыйақылар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</w:tr>
      <w:tr>
        <w:trPr>
          <w:trHeight w:val="111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2408,0</w:t>
            </w:r>
          </w:p>
        </w:tc>
      </w:tr>
      <w:tr>
        <w:trPr>
          <w:trHeight w:val="118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2408,0</w:t>
            </w:r>
          </w:p>
        </w:tc>
      </w:tr>
      <w:tr>
        <w:trPr>
          <w:trHeight w:val="36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1876,0</w:t>
            </w:r>
          </w:p>
        </w:tc>
      </w:tr>
      <w:tr>
        <w:trPr>
          <w:trHeight w:val="37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1876,0</w:t>
            </w:r>
          </w:p>
        </w:tc>
      </w:tr>
      <w:tr>
        <w:trPr>
          <w:trHeight w:val="37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8786,0</w:t>
            </w:r>
          </w:p>
        </w:tc>
      </w:tr>
      <w:tr>
        <w:trPr>
          <w:trHeight w:val="75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526,0</w:t>
            </w:r>
          </w:p>
        </w:tc>
      </w:tr>
      <w:tr>
        <w:trPr>
          <w:trHeight w:val="75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526,0</w:t>
            </w:r>
          </w:p>
        </w:tc>
      </w:tr>
      <w:tr>
        <w:trPr>
          <w:trHeight w:val="37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8260,0</w:t>
            </w:r>
          </w:p>
        </w:tc>
      </w:tr>
      <w:tr>
        <w:trPr>
          <w:trHeight w:val="37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7600,0</w:t>
            </w:r>
          </w:p>
        </w:tc>
      </w:tr>
      <w:tr>
        <w:trPr>
          <w:trHeight w:val="37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660,0</w:t>
            </w:r>
          </w:p>
        </w:tc>
      </w:tr>
      <w:tr>
        <w:trPr>
          <w:trHeight w:val="37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1677045,0</w:t>
            </w:r>
          </w:p>
        </w:tc>
      </w:tr>
      <w:tr>
        <w:trPr>
          <w:trHeight w:val="75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1677045,0</w:t>
            </w:r>
          </w:p>
        </w:tc>
      </w:tr>
      <w:tr>
        <w:trPr>
          <w:trHeight w:val="37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1677045,0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6"/>
        <w:gridCol w:w="657"/>
        <w:gridCol w:w="764"/>
        <w:gridCol w:w="742"/>
        <w:gridCol w:w="7217"/>
        <w:gridCol w:w="2094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2470831,7</w:t>
            </w:r>
          </w:p>
        </w:tc>
      </w:tr>
      <w:tr>
        <w:trPr>
          <w:trHeight w:val="40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289649,9</w:t>
            </w:r>
          </w:p>
        </w:tc>
      </w:tr>
      <w:tr>
        <w:trPr>
          <w:trHeight w:val="7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207945,2</w:t>
            </w:r>
          </w:p>
        </w:tc>
      </w:tr>
      <w:tr>
        <w:trPr>
          <w:trHeight w:val="70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14222,0</w:t>
            </w:r>
          </w:p>
        </w:tc>
      </w:tr>
      <w:tr>
        <w:trPr>
          <w:trHeight w:val="79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14222,0</w:t>
            </w:r>
          </w:p>
        </w:tc>
      </w:tr>
      <w:tr>
        <w:trPr>
          <w:trHeight w:val="40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63769,6</w:t>
            </w:r>
          </w:p>
        </w:tc>
      </w:tr>
      <w:tr>
        <w:trPr>
          <w:trHeight w:val="7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63769,6</w:t>
            </w:r>
          </w:p>
        </w:tc>
      </w:tr>
      <w:tr>
        <w:trPr>
          <w:trHeight w:val="7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129953,6</w:t>
            </w:r>
          </w:p>
        </w:tc>
      </w:tr>
      <w:tr>
        <w:trPr>
          <w:trHeight w:val="109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129953,6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19310,0</w:t>
            </w:r>
          </w:p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19310,0</w:t>
            </w:r>
          </w:p>
        </w:tc>
      </w:tr>
      <w:tr>
        <w:trPr>
          <w:trHeight w:val="14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16132,0</w:t>
            </w:r>
          </w:p>
        </w:tc>
      </w:tr>
      <w:tr>
        <w:trPr>
          <w:trHeight w:val="109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3178,0</w:t>
            </w:r>
          </w:p>
        </w:tc>
      </w:tr>
      <w:tr>
        <w:trPr>
          <w:trHeight w:val="40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12031,0</w:t>
            </w:r>
          </w:p>
        </w:tc>
      </w:tr>
      <w:tr>
        <w:trPr>
          <w:trHeight w:val="78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12031,0</w:t>
            </w:r>
          </w:p>
        </w:tc>
      </w:tr>
      <w:tr>
        <w:trPr>
          <w:trHeight w:val="12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12031,0</w:t>
            </w:r>
          </w:p>
        </w:tc>
      </w:tr>
      <w:tr>
        <w:trPr>
          <w:trHeight w:val="43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50363,7</w:t>
            </w:r>
          </w:p>
        </w:tc>
      </w:tr>
      <w:tr>
        <w:trPr>
          <w:trHeight w:val="11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50363,7</w:t>
            </w:r>
          </w:p>
        </w:tc>
      </w:tr>
      <w:tr>
        <w:trPr>
          <w:trHeight w:val="15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9016,7</w:t>
            </w:r>
          </w:p>
        </w:tc>
      </w:tr>
      <w:tr>
        <w:trPr>
          <w:trHeight w:val="8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41347,0</w:t>
            </w:r>
          </w:p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5292,0</w:t>
            </w:r>
          </w:p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4970,0</w:t>
            </w:r>
          </w:p>
        </w:tc>
      </w:tr>
      <w:tr>
        <w:trPr>
          <w:trHeight w:val="40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4970,0</w:t>
            </w:r>
          </w:p>
        </w:tc>
      </w:tr>
      <w:tr>
        <w:trPr>
          <w:trHeight w:val="8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4970,0</w:t>
            </w:r>
          </w:p>
        </w:tc>
      </w:tr>
      <w:tr>
        <w:trPr>
          <w:trHeight w:val="4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322,0</w:t>
            </w:r>
          </w:p>
        </w:tc>
      </w:tr>
      <w:tr>
        <w:trPr>
          <w:trHeight w:val="40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322,0</w:t>
            </w:r>
          </w:p>
        </w:tc>
      </w:tr>
      <w:tr>
        <w:trPr>
          <w:trHeight w:val="8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322,0</w:t>
            </w:r>
          </w:p>
        </w:tc>
      </w:tr>
      <w:tr>
        <w:trPr>
          <w:trHeight w:val="6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</w:tr>
      <w:tr>
        <w:trPr>
          <w:trHeight w:val="7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</w:tr>
      <w:tr>
        <w:trPr>
          <w:trHeight w:val="11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</w:tr>
      <w:tr>
        <w:trPr>
          <w:trHeight w:val="7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1562201,1</w:t>
            </w:r>
          </w:p>
        </w:tc>
      </w:tr>
      <w:tr>
        <w:trPr>
          <w:trHeight w:val="4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118790,0</w:t>
            </w:r>
          </w:p>
        </w:tc>
      </w:tr>
      <w:tr>
        <w:trPr>
          <w:trHeight w:val="40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118790,0</w:t>
            </w:r>
          </w:p>
        </w:tc>
      </w:tr>
      <w:tr>
        <w:trPr>
          <w:trHeight w:val="8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67862,0</w:t>
            </w:r>
          </w:p>
        </w:tc>
      </w:tr>
      <w:tr>
        <w:trPr>
          <w:trHeight w:val="7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50928,0</w:t>
            </w:r>
          </w:p>
        </w:tc>
      </w:tr>
      <w:tr>
        <w:trPr>
          <w:trHeight w:val="43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1261656,2</w:t>
            </w:r>
          </w:p>
        </w:tc>
      </w:tr>
      <w:tr>
        <w:trPr>
          <w:trHeight w:val="73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2943,3</w:t>
            </w:r>
          </w:p>
        </w:tc>
      </w:tr>
      <w:tr>
        <w:trPr>
          <w:trHeight w:val="7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2943,3</w:t>
            </w:r>
          </w:p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1223645,9</w:t>
            </w:r>
          </w:p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1156952,9</w:t>
            </w:r>
          </w:p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66693,0</w:t>
            </w:r>
          </w:p>
        </w:tc>
      </w:tr>
      <w:tr>
        <w:trPr>
          <w:trHeight w:val="73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35067,0</w:t>
            </w:r>
          </w:p>
        </w:tc>
      </w:tr>
      <w:tr>
        <w:trPr>
          <w:trHeight w:val="73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35067,0</w:t>
            </w:r>
          </w:p>
        </w:tc>
      </w:tr>
      <w:tr>
        <w:trPr>
          <w:trHeight w:val="3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181754,9</w:t>
            </w:r>
          </w:p>
        </w:tc>
      </w:tr>
      <w:tr>
        <w:trPr>
          <w:trHeight w:val="40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181754,9</w:t>
            </w:r>
          </w:p>
        </w:tc>
      </w:tr>
      <w:tr>
        <w:trPr>
          <w:trHeight w:val="7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13892,0</w:t>
            </w:r>
          </w:p>
        </w:tc>
      </w:tr>
      <w:tr>
        <w:trPr>
          <w:trHeight w:val="11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10362,0</w:t>
            </w:r>
          </w:p>
        </w:tc>
      </w:tr>
      <w:tr>
        <w:trPr>
          <w:trHeight w:val="15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12539,0</w:t>
            </w:r>
          </w:p>
        </w:tc>
      </w:tr>
      <w:tr>
        <w:trPr>
          <w:trHeight w:val="14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447,0</w:t>
            </w:r>
          </w:p>
        </w:tc>
      </w:tr>
      <w:tr>
        <w:trPr>
          <w:trHeight w:val="11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9939,0</w:t>
            </w:r>
          </w:p>
        </w:tc>
      </w:tr>
      <w:tr>
        <w:trPr>
          <w:trHeight w:val="73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134575,9</w:t>
            </w:r>
          </w:p>
        </w:tc>
      </w:tr>
      <w:tr>
        <w:trPr>
          <w:trHeight w:val="3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118329,0</w:t>
            </w:r>
          </w:p>
        </w:tc>
      </w:tr>
      <w:tr>
        <w:trPr>
          <w:trHeight w:val="3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4373,0</w:t>
            </w:r>
          </w:p>
        </w:tc>
      </w:tr>
      <w:tr>
        <w:trPr>
          <w:trHeight w:val="3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4373,0</w:t>
            </w:r>
          </w:p>
        </w:tc>
      </w:tr>
      <w:tr>
        <w:trPr>
          <w:trHeight w:val="78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4373,0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90104,0</w:t>
            </w:r>
          </w:p>
        </w:tc>
      </w:tr>
      <w:tr>
        <w:trPr>
          <w:trHeight w:val="7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90104,0</w:t>
            </w:r>
          </w:p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8966,0</w:t>
            </w:r>
          </w:p>
        </w:tc>
      </w:tr>
      <w:tr>
        <w:trPr>
          <w:trHeight w:val="3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</w:p>
        </w:tc>
      </w:tr>
      <w:tr>
        <w:trPr>
          <w:trHeight w:val="4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  <w:tr>
        <w:trPr>
          <w:trHeight w:val="78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14402,0</w:t>
            </w:r>
          </w:p>
        </w:tc>
      </w:tr>
      <w:tr>
        <w:trPr>
          <w:trHeight w:val="7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571,0</w:t>
            </w:r>
          </w:p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35255,0</w:t>
            </w:r>
          </w:p>
        </w:tc>
      </w:tr>
      <w:tr>
        <w:trPr>
          <w:trHeight w:val="3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9743,0</w:t>
            </w:r>
          </w:p>
        </w:tc>
      </w:tr>
      <w:tr>
        <w:trPr>
          <w:trHeight w:val="14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2716,0</w:t>
            </w:r>
          </w:p>
        </w:tc>
      </w:tr>
      <w:tr>
        <w:trPr>
          <w:trHeight w:val="73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17907,0</w:t>
            </w:r>
          </w:p>
        </w:tc>
      </w:tr>
      <w:tr>
        <w:trPr>
          <w:trHeight w:val="8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23852,0</w:t>
            </w:r>
          </w:p>
        </w:tc>
      </w:tr>
      <w:tr>
        <w:trPr>
          <w:trHeight w:val="7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23852,0</w:t>
            </w:r>
          </w:p>
        </w:tc>
      </w:tr>
      <w:tr>
        <w:trPr>
          <w:trHeight w:val="15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15294,0</w:t>
            </w:r>
          </w:p>
        </w:tc>
      </w:tr>
      <w:tr>
        <w:trPr>
          <w:trHeight w:val="100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377,0</w:t>
            </w:r>
          </w:p>
        </w:tc>
      </w:tr>
      <w:tr>
        <w:trPr>
          <w:trHeight w:val="11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8181,0</w:t>
            </w:r>
          </w:p>
        </w:tc>
      </w:tr>
      <w:tr>
        <w:trPr>
          <w:trHeight w:val="43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102899,0</w:t>
            </w:r>
          </w:p>
        </w:tc>
      </w:tr>
      <w:tr>
        <w:trPr>
          <w:trHeight w:val="4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6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8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74799,0</w:t>
            </w:r>
          </w:p>
        </w:tc>
      </w:tr>
      <w:tr>
        <w:trPr>
          <w:trHeight w:val="11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23587,0</w:t>
            </w:r>
          </w:p>
        </w:tc>
      </w:tr>
      <w:tr>
        <w:trPr>
          <w:trHeight w:val="7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23587,0</w:t>
            </w:r>
          </w:p>
        </w:tc>
      </w:tr>
      <w:tr>
        <w:trPr>
          <w:trHeight w:val="73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51212,0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3212,0</w:t>
            </w:r>
          </w:p>
        </w:tc>
      </w:tr>
      <w:tr>
        <w:trPr>
          <w:trHeight w:val="7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48000,0</w:t>
            </w:r>
          </w:p>
        </w:tc>
      </w:tr>
      <w:tr>
        <w:trPr>
          <w:trHeight w:val="4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27100,0</w:t>
            </w:r>
          </w:p>
        </w:tc>
      </w:tr>
      <w:tr>
        <w:trPr>
          <w:trHeight w:val="70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27100,0</w:t>
            </w:r>
          </w:p>
        </w:tc>
      </w:tr>
      <w:tr>
        <w:trPr>
          <w:trHeight w:val="4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12917,0</w:t>
            </w:r>
          </w:p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7377,0</w:t>
            </w:r>
          </w:p>
        </w:tc>
      </w:tr>
      <w:tr>
        <w:trPr>
          <w:trHeight w:val="79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866,0</w:t>
            </w:r>
          </w:p>
        </w:tc>
      </w:tr>
      <w:tr>
        <w:trPr>
          <w:trHeight w:val="40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5940,0</w:t>
            </w:r>
          </w:p>
        </w:tc>
      </w:tr>
      <w:tr>
        <w:trPr>
          <w:trHeight w:val="4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154264,3</w:t>
            </w:r>
          </w:p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64843,0</w:t>
            </w:r>
          </w:p>
        </w:tc>
      </w:tr>
      <w:tr>
        <w:trPr>
          <w:trHeight w:val="7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64843,0</w:t>
            </w:r>
          </w:p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64843,0</w:t>
            </w:r>
          </w:p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19653,0</w:t>
            </w:r>
          </w:p>
        </w:tc>
      </w:tr>
      <w:tr>
        <w:trPr>
          <w:trHeight w:val="7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19653,0</w:t>
            </w:r>
          </w:p>
        </w:tc>
      </w:tr>
      <w:tr>
        <w:trPr>
          <w:trHeight w:val="108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7047,0</w:t>
            </w:r>
          </w:p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7823,0</w:t>
            </w:r>
          </w:p>
        </w:tc>
      </w:tr>
      <w:tr>
        <w:trPr>
          <w:trHeight w:val="8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1141,0</w:t>
            </w:r>
          </w:p>
        </w:tc>
      </w:tr>
      <w:tr>
        <w:trPr>
          <w:trHeight w:val="109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3512,0</w:t>
            </w:r>
          </w:p>
        </w:tc>
      </w:tr>
      <w:tr>
        <w:trPr>
          <w:trHeight w:val="4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48893,3</w:t>
            </w:r>
          </w:p>
        </w:tc>
      </w:tr>
      <w:tr>
        <w:trPr>
          <w:trHeight w:val="8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46893,3</w:t>
            </w:r>
          </w:p>
        </w:tc>
      </w:tr>
      <w:tr>
        <w:trPr>
          <w:trHeight w:val="4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36920,0</w:t>
            </w:r>
          </w:p>
        </w:tc>
      </w:tr>
      <w:tr>
        <w:trPr>
          <w:trHeight w:val="73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9973,3</w:t>
            </w:r>
          </w:p>
        </w:tc>
      </w:tr>
      <w:tr>
        <w:trPr>
          <w:trHeight w:val="7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6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78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20875,0</w:t>
            </w:r>
          </w:p>
        </w:tc>
      </w:tr>
      <w:tr>
        <w:trPr>
          <w:trHeight w:val="7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8965,0</w:t>
            </w:r>
          </w:p>
        </w:tc>
      </w:tr>
      <w:tr>
        <w:trPr>
          <w:trHeight w:val="11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7715,0</w:t>
            </w:r>
          </w:p>
        </w:tc>
      </w:tr>
      <w:tr>
        <w:trPr>
          <w:trHeight w:val="73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1250,0</w:t>
            </w:r>
          </w:p>
        </w:tc>
      </w:tr>
      <w:tr>
        <w:trPr>
          <w:trHeight w:val="7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11910,0</w:t>
            </w:r>
          </w:p>
        </w:tc>
      </w:tr>
      <w:tr>
        <w:trPr>
          <w:trHeight w:val="15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7452,0</w:t>
            </w:r>
          </w:p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4458,0</w:t>
            </w:r>
          </w:p>
        </w:tc>
      </w:tr>
      <w:tr>
        <w:trPr>
          <w:trHeight w:val="11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80848,7</w:t>
            </w:r>
          </w:p>
        </w:tc>
      </w:tr>
      <w:tr>
        <w:trPr>
          <w:trHeight w:val="4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41821,0</w:t>
            </w:r>
          </w:p>
        </w:tc>
      </w:tr>
      <w:tr>
        <w:trPr>
          <w:trHeight w:val="7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16386,0</w:t>
            </w:r>
          </w:p>
        </w:tc>
      </w:tr>
      <w:tr>
        <w:trPr>
          <w:trHeight w:val="7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16386,0</w:t>
            </w:r>
          </w:p>
        </w:tc>
      </w:tr>
      <w:tr>
        <w:trPr>
          <w:trHeight w:val="79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15473,0</w:t>
            </w:r>
          </w:p>
        </w:tc>
      </w:tr>
      <w:tr>
        <w:trPr>
          <w:trHeight w:val="73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15473,0</w:t>
            </w:r>
          </w:p>
        </w:tc>
      </w:tr>
      <w:tr>
        <w:trPr>
          <w:trHeight w:val="8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9962,0</w:t>
            </w:r>
          </w:p>
        </w:tc>
      </w:tr>
      <w:tr>
        <w:trPr>
          <w:trHeight w:val="7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8459,0</w:t>
            </w:r>
          </w:p>
        </w:tc>
      </w:tr>
      <w:tr>
        <w:trPr>
          <w:trHeight w:val="4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1020,0</w:t>
            </w:r>
          </w:p>
        </w:tc>
      </w:tr>
      <w:tr>
        <w:trPr>
          <w:trHeight w:val="73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451,0</w:t>
            </w:r>
          </w:p>
        </w:tc>
      </w:tr>
      <w:tr>
        <w:trPr>
          <w:trHeight w:val="7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9076,7</w:t>
            </w:r>
          </w:p>
        </w:tc>
      </w:tr>
      <w:tr>
        <w:trPr>
          <w:trHeight w:val="7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9076,7</w:t>
            </w:r>
          </w:p>
        </w:tc>
      </w:tr>
      <w:tr>
        <w:trPr>
          <w:trHeight w:val="11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9076,7</w:t>
            </w:r>
          </w:p>
        </w:tc>
      </w:tr>
      <w:tr>
        <w:trPr>
          <w:trHeight w:val="11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29951,0</w:t>
            </w:r>
          </w:p>
        </w:tc>
      </w:tr>
      <w:tr>
        <w:trPr>
          <w:trHeight w:val="7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29951,0</w:t>
            </w:r>
          </w:p>
        </w:tc>
      </w:tr>
      <w:tr>
        <w:trPr>
          <w:trHeight w:val="43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29951,0</w:t>
            </w:r>
          </w:p>
        </w:tc>
      </w:tr>
      <w:tr>
        <w:trPr>
          <w:trHeight w:val="4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13671,0</w:t>
            </w:r>
          </w:p>
        </w:tc>
      </w:tr>
      <w:tr>
        <w:trPr>
          <w:trHeight w:val="43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13671,0</w:t>
            </w:r>
          </w:p>
        </w:tc>
      </w:tr>
      <w:tr>
        <w:trPr>
          <w:trHeight w:val="6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7325,0</w:t>
            </w:r>
          </w:p>
        </w:tc>
      </w:tr>
      <w:tr>
        <w:trPr>
          <w:trHeight w:val="7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7325,0</w:t>
            </w:r>
          </w:p>
        </w:tc>
      </w:tr>
      <w:tr>
        <w:trPr>
          <w:trHeight w:val="73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6346,0</w:t>
            </w:r>
          </w:p>
        </w:tc>
      </w:tr>
      <w:tr>
        <w:trPr>
          <w:trHeight w:val="11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6346,0</w:t>
            </w:r>
          </w:p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99554,0</w:t>
            </w:r>
          </w:p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99554,0</w:t>
            </w:r>
          </w:p>
        </w:tc>
      </w:tr>
      <w:tr>
        <w:trPr>
          <w:trHeight w:val="79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12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11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99414,0</w:t>
            </w:r>
          </w:p>
        </w:tc>
      </w:tr>
      <w:tr>
        <w:trPr>
          <w:trHeight w:val="4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99414,0</w:t>
            </w:r>
          </w:p>
        </w:tc>
      </w:tr>
      <w:tr>
        <w:trPr>
          <w:trHeight w:val="43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43722,0</w:t>
            </w:r>
          </w:p>
        </w:tc>
      </w:tr>
      <w:tr>
        <w:trPr>
          <w:trHeight w:val="43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6822,0</w:t>
            </w:r>
          </w:p>
        </w:tc>
      </w:tr>
      <w:tr>
        <w:trPr>
          <w:trHeight w:val="7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6822,0</w:t>
            </w:r>
          </w:p>
        </w:tc>
      </w:tr>
      <w:tr>
        <w:trPr>
          <w:trHeight w:val="7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6822,0</w:t>
            </w:r>
          </w:p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36900,0</w:t>
            </w:r>
          </w:p>
        </w:tc>
      </w:tr>
      <w:tr>
        <w:trPr>
          <w:trHeight w:val="8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27023,0</w:t>
            </w:r>
          </w:p>
        </w:tc>
      </w:tr>
      <w:tr>
        <w:trPr>
          <w:trHeight w:val="108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27023,0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9877,0</w:t>
            </w:r>
          </w:p>
        </w:tc>
      </w:tr>
      <w:tr>
        <w:trPr>
          <w:trHeight w:val="79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9877,0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80,7</w:t>
            </w:r>
          </w:p>
        </w:tc>
      </w:tr>
      <w:tr>
        <w:trPr>
          <w:trHeight w:val="40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80,7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80,7</w:t>
            </w:r>
          </w:p>
        </w:tc>
      </w:tr>
      <w:tr>
        <w:trPr>
          <w:trHeight w:val="8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80,7</w:t>
            </w:r>
          </w:p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56606,8</w:t>
            </w:r>
          </w:p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72784,8</w:t>
            </w:r>
          </w:p>
        </w:tc>
      </w:tr>
      <w:tr>
        <w:trPr>
          <w:trHeight w:val="11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72784,8</w:t>
            </w:r>
          </w:p>
        </w:tc>
      </w:tr>
      <w:tr>
        <w:trPr>
          <w:trHeight w:val="4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72784,8</w:t>
            </w:r>
          </w:p>
        </w:tc>
      </w:tr>
      <w:tr>
        <w:trPr>
          <w:trHeight w:val="8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72784,8</w:t>
            </w:r>
          </w:p>
        </w:tc>
      </w:tr>
      <w:tr>
        <w:trPr>
          <w:trHeight w:val="8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72784,8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0"/>
        <w:gridCol w:w="846"/>
        <w:gridCol w:w="263"/>
        <w:gridCol w:w="714"/>
        <w:gridCol w:w="7414"/>
        <w:gridCol w:w="2073"/>
      </w:tblGrid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40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16178,0</w:t>
            </w:r>
          </w:p>
        </w:tc>
      </w:tr>
      <w:tr>
        <w:trPr>
          <w:trHeight w:val="40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16178,0</w:t>
            </w:r>
          </w:p>
        </w:tc>
      </w:tr>
      <w:tr>
        <w:trPr>
          <w:trHeight w:val="75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берілген, бюджеттік кредиттерді өтеу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16178,0</w:t>
            </w:r>
          </w:p>
        </w:tc>
      </w:tr>
      <w:tr>
        <w:trPr>
          <w:trHeight w:val="40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-91746,5</w:t>
            </w:r>
          </w:p>
        </w:tc>
      </w:tr>
      <w:tr>
        <w:trPr>
          <w:trHeight w:val="73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91746,5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"/>
        <w:gridCol w:w="721"/>
        <w:gridCol w:w="785"/>
        <w:gridCol w:w="742"/>
        <w:gridCol w:w="7002"/>
        <w:gridCol w:w="2072"/>
      </w:tblGrid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4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72784,8</w:t>
            </w:r>
          </w:p>
        </w:tc>
      </w:tr>
      <w:tr>
        <w:trPr>
          <w:trHeight w:val="43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72784,8</w:t>
            </w:r>
          </w:p>
        </w:tc>
      </w:tr>
      <w:tr>
        <w:trPr>
          <w:trHeight w:val="36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72784,8</w:t>
            </w:r>
          </w:p>
        </w:tc>
      </w:tr>
      <w:tr>
        <w:trPr>
          <w:trHeight w:val="39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16178,0</w:t>
            </w:r>
          </w:p>
        </w:tc>
      </w:tr>
      <w:tr>
        <w:trPr>
          <w:trHeight w:val="34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16178,0</w:t>
            </w:r>
          </w:p>
        </w:tc>
      </w:tr>
      <w:tr>
        <w:trPr>
          <w:trHeight w:val="36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16178,0</w:t>
            </w:r>
          </w:p>
        </w:tc>
      </w:tr>
      <w:tr>
        <w:trPr>
          <w:trHeight w:val="7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16178,0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4"/>
        <w:gridCol w:w="679"/>
        <w:gridCol w:w="937"/>
        <w:gridCol w:w="550"/>
        <w:gridCol w:w="6820"/>
        <w:gridCol w:w="2140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9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35139,7</w:t>
            </w:r>
          </w:p>
        </w:tc>
      </w:tr>
      <w:tr>
        <w:trPr>
          <w:trHeight w:val="3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35139,7</w:t>
            </w:r>
          </w:p>
        </w:tc>
      </w:tr>
      <w:tr>
        <w:trPr>
          <w:trHeight w:val="37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35139,7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