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04b8" w14:textId="9e40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 қыркүйектегі № 244 қаулысы. Қостанай облысының Әділет департаментінде 2015 жылғы 2 қазанда № 5921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ішкі саясат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ішкі саясат бөлімі" мемлекеттік мекемесіне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2015 жылғы</w:t>
            </w:r>
            <w:r>
              <w:br/>
            </w:r>
            <w:r>
              <w:rPr>
                <w:rFonts w:ascii="Times New Roman"/>
                <w:b w:val="false"/>
                <w:i w:val="false"/>
                <w:color w:val="000000"/>
                <w:sz w:val="20"/>
              </w:rPr>
              <w:t>2 қыркүйектегі № 244</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"Қарабалық ауданы әкімдігінің</w:t>
      </w:r>
      <w:r>
        <w:br/>
      </w:r>
      <w:r>
        <w:rPr>
          <w:rFonts w:ascii="Times New Roman"/>
          <w:b/>
          <w:i w:val="false"/>
          <w:color w:val="000000"/>
        </w:rPr>
        <w:t>ішкі саясат бөлімі" 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ішкі саясат бөлімі" мемлекеттік мекемесінің мынадай ведомствосы бар: "Қарабалық ауданы әкімдігінің ішкі саясат бөлімінің "Жас әлем" жастар бастамаларының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ішкі саясат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ішкі саясат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ішкі саясат бөлімі" мемлекеттік мекемесі өз құзыретінің мәселелері бойынша заңнамада белгіленген тәртіппен "Қарабалық ауданы әкімдігінің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ішкі саясат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Космонавтар көшесі,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әкімдігінің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ішкі саясат бөлімі" мемлекеттік мекемесіне кәсіпкерлік субъектілерімен "Қарабалық ауданы әкімдігінің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"Қарабалық ауданы әкімдігінің ішкі саясат бөлімі" мемлекеттік мекемесінің миссиясы ұлтымыздың алдында тұрған стратегиялық міндеттерді бірыңғай ұғымының негізінде азаматтардың әлеуметтік сенімін қалыптастыру және мемлекеттікті нығайту, аудан тұрғындарының бірігіуіне бағытталған ішкі саясат саласында мемлекеттік саясатты дамытуға және жетілдіруге ықпал жасау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Ауданда жергілікті мемлекеттік басқару органдарымен Қазақстан Республикасы Заңдарына, Қазақстан Республикасы Президентінің, Үкіметінің актілері мен тапсырмаларына сәйкес "Қарабалық ауданы әкімдігінің ішкі саясат бөлімі" мемлекеттік мекемесінің құзыретіне жататын мемлекеттің ішкі саясатын орындау, іске асыру, қамтамасыз ету;</w:t>
      </w:r>
      <w:r>
        <w:br/>
      </w:r>
      <w:r>
        <w:rPr>
          <w:rFonts w:ascii="Times New Roman"/>
          <w:b w:val="false"/>
          <w:i w:val="false"/>
          <w:color w:val="000000"/>
          <w:sz w:val="28"/>
        </w:rPr>
        <w:t>
      </w:t>
      </w:r>
      <w:r>
        <w:rPr>
          <w:rFonts w:ascii="Times New Roman"/>
          <w:b w:val="false"/>
          <w:i w:val="false"/>
          <w:color w:val="000000"/>
          <w:sz w:val="28"/>
        </w:rPr>
        <w:t>2) қоғамның демократиялық институттарын нығайтуға қатысу, Қазақстанның Стратегиялық дамуының негізгі басымдылықтарын, Қазақстан халқына мемлекет Басшысының жыл сайынғы Жолдауын насихаттау мен түсіндіру;</w:t>
      </w:r>
      <w:r>
        <w:br/>
      </w:r>
      <w:r>
        <w:rPr>
          <w:rFonts w:ascii="Times New Roman"/>
          <w:b w:val="false"/>
          <w:i w:val="false"/>
          <w:color w:val="000000"/>
          <w:sz w:val="28"/>
        </w:rPr>
        <w:t>
      </w:t>
      </w:r>
      <w:r>
        <w:rPr>
          <w:rFonts w:ascii="Times New Roman"/>
          <w:b w:val="false"/>
          <w:i w:val="false"/>
          <w:color w:val="000000"/>
          <w:sz w:val="28"/>
        </w:rPr>
        <w:t>3) Қарабалық ауданы аумағында діни, жастар, ауданның үкіметтік емес бірлестіктеріне қатысты мемлекеттің саясатын жүйелі жүзеге асыру, саяси партиялармен байланысын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 заңнамасында белгіленген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әкімдерінің шешімдері мен өкімдерін түсіндіру және насихаттау;</w:t>
      </w:r>
      <w:r>
        <w:br/>
      </w:r>
      <w:r>
        <w:rPr>
          <w:rFonts w:ascii="Times New Roman"/>
          <w:b w:val="false"/>
          <w:i w:val="false"/>
          <w:color w:val="000000"/>
          <w:sz w:val="28"/>
        </w:rPr>
        <w:t>
      </w:t>
      </w:r>
      <w:r>
        <w:rPr>
          <w:rFonts w:ascii="Times New Roman"/>
          <w:b w:val="false"/>
          <w:i w:val="false"/>
          <w:color w:val="000000"/>
          <w:sz w:val="28"/>
        </w:rPr>
        <w:t>2) мемлекеттік ақпараттық саясатты іске асыру, мемлекеттік тапсырысты орындау бойынша, оны жүргізу бойынша аудандық бұқаралық ақпарат құралдарының қызметін үйлестіру;</w:t>
      </w:r>
      <w:r>
        <w:br/>
      </w:r>
      <w:r>
        <w:rPr>
          <w:rFonts w:ascii="Times New Roman"/>
          <w:b w:val="false"/>
          <w:i w:val="false"/>
          <w:color w:val="000000"/>
          <w:sz w:val="28"/>
        </w:rPr>
        <w:t>
      </w:t>
      </w:r>
      <w:r>
        <w:rPr>
          <w:rFonts w:ascii="Times New Roman"/>
          <w:b w:val="false"/>
          <w:i w:val="false"/>
          <w:color w:val="000000"/>
          <w:sz w:val="28"/>
        </w:rPr>
        <w:t>3) Қарабалық ауданындағы діни ахуалды зерделеуді және талдауды, діни мәселелер бойынша жергілікті деңгейде түсіндіру жұмысын жүргізу;</w:t>
      </w:r>
      <w:r>
        <w:br/>
      </w:r>
      <w:r>
        <w:rPr>
          <w:rFonts w:ascii="Times New Roman"/>
          <w:b w:val="false"/>
          <w:i w:val="false"/>
          <w:color w:val="000000"/>
          <w:sz w:val="28"/>
        </w:rPr>
        <w:t>
      </w:t>
      </w:r>
      <w:r>
        <w:rPr>
          <w:rFonts w:ascii="Times New Roman"/>
          <w:b w:val="false"/>
          <w:i w:val="false"/>
          <w:color w:val="000000"/>
          <w:sz w:val="28"/>
        </w:rPr>
        <w:t>4) Қарабалық ауданының жастар саясатын іске асыру бойынша жұмысты жүзеге асыру, жастар және балалар бірлестіктерінің дамуына жәрдемдесу, жастар іс-шараларын өткізу;</w:t>
      </w:r>
      <w:r>
        <w:br/>
      </w:r>
      <w:r>
        <w:rPr>
          <w:rFonts w:ascii="Times New Roman"/>
          <w:b w:val="false"/>
          <w:i w:val="false"/>
          <w:color w:val="000000"/>
          <w:sz w:val="28"/>
        </w:rPr>
        <w:t>
      </w:t>
      </w:r>
      <w:r>
        <w:rPr>
          <w:rFonts w:ascii="Times New Roman"/>
          <w:b w:val="false"/>
          <w:i w:val="false"/>
          <w:color w:val="000000"/>
          <w:sz w:val="28"/>
        </w:rPr>
        <w:t>5) мемлекеттік қызметтер тізімдемесіне байланысты заңды тұлғаларға мемлекеттік қызметті көрсету және бөлім құзыретіне жататын электрондық мемлекеттік қызметті көрсетуді қамтамасыз ету;</w:t>
      </w:r>
      <w:r>
        <w:br/>
      </w:r>
      <w:r>
        <w:rPr>
          <w:rFonts w:ascii="Times New Roman"/>
          <w:b w:val="false"/>
          <w:i w:val="false"/>
          <w:color w:val="000000"/>
          <w:sz w:val="28"/>
        </w:rPr>
        <w:t>
      </w:t>
      </w:r>
      <w:r>
        <w:rPr>
          <w:rFonts w:ascii="Times New Roman"/>
          <w:b w:val="false"/>
          <w:i w:val="false"/>
          <w:color w:val="000000"/>
          <w:sz w:val="28"/>
        </w:rPr>
        <w:t>6) коммерциялық емес ұйымдармен ынтымақтастықты жүзеге асыру;</w:t>
      </w:r>
      <w:r>
        <w:br/>
      </w:r>
      <w:r>
        <w:rPr>
          <w:rFonts w:ascii="Times New Roman"/>
          <w:b w:val="false"/>
          <w:i w:val="false"/>
          <w:color w:val="000000"/>
          <w:sz w:val="28"/>
        </w:rPr>
        <w:t>
      </w:t>
      </w:r>
      <w:r>
        <w:rPr>
          <w:rFonts w:ascii="Times New Roman"/>
          <w:b w:val="false"/>
          <w:i w:val="false"/>
          <w:color w:val="000000"/>
          <w:sz w:val="28"/>
        </w:rPr>
        <w:t>7) Қарабалық ауданы аумағында Қазақстан Республикасының мемлекеттік рәміздерін қолдануына (орнатуына, орналастыруына) бақылауды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заңнамасымен жергілікті атқару органдарына жүктелетін өзге де өкілеттіктер.</w:t>
      </w:r>
      <w:r>
        <w:br/>
      </w:r>
      <w:r>
        <w:rPr>
          <w:rFonts w:ascii="Times New Roman"/>
          <w:b w:val="false"/>
          <w:i w:val="false"/>
          <w:color w:val="000000"/>
          <w:sz w:val="28"/>
        </w:rPr>
        <w:t>
      </w:t>
      </w:r>
      <w:r>
        <w:rPr>
          <w:rFonts w:ascii="Times New Roman"/>
          <w:b w:val="false"/>
          <w:i w:val="false"/>
          <w:color w:val="000000"/>
          <w:sz w:val="28"/>
        </w:rPr>
        <w:t>17.Құқықтары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2) ауданның қоғамдық-саяси ахуалына талдау жүргізу;</w:t>
      </w:r>
      <w:r>
        <w:br/>
      </w:r>
      <w:r>
        <w:rPr>
          <w:rFonts w:ascii="Times New Roman"/>
          <w:b w:val="false"/>
          <w:i w:val="false"/>
          <w:color w:val="000000"/>
          <w:sz w:val="28"/>
        </w:rPr>
        <w:t>
      </w:t>
      </w:r>
      <w:r>
        <w:rPr>
          <w:rFonts w:ascii="Times New Roman"/>
          <w:b w:val="false"/>
          <w:i w:val="false"/>
          <w:color w:val="000000"/>
          <w:sz w:val="28"/>
        </w:rPr>
        <w:t>3) өз функцияларын орындау үшін қажетті ақпаратты мемлекеттік органдардан және лауазымды тұлғалардан, басқа да ұйымдар мен азаматтардан сұрату, "Қарабалық ауданы әкімдігінің ішкі саясат бөлімі" мемлекеттік мекемесінің құзыретіне қатысты мәселелерді дайындауға мемлекеттік органдар мен басқа да ұйымдардың қызметкерлерін тарту, тиісті ұсыныстарды өңдеу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4) Президенттің, Үкіметтің және өзге де орталық атқарушы органдардың, сонымен қатар әкім мен аудан әкімдігінің актілері мен тапсырыстарын сапалы, мерзімінде орындау;</w:t>
      </w:r>
      <w:r>
        <w:br/>
      </w:r>
      <w:r>
        <w:rPr>
          <w:rFonts w:ascii="Times New Roman"/>
          <w:b w:val="false"/>
          <w:i w:val="false"/>
          <w:color w:val="000000"/>
          <w:sz w:val="28"/>
        </w:rPr>
        <w:t>
      </w:t>
      </w:r>
      <w:r>
        <w:rPr>
          <w:rFonts w:ascii="Times New Roman"/>
          <w:b w:val="false"/>
          <w:i w:val="false"/>
          <w:color w:val="000000"/>
          <w:sz w:val="28"/>
        </w:rPr>
        <w:t>5)қолданыстағы заңнамаға сәйкес өзге де құқықтар.</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"Қарабалық ауданы әкімдігінің ішкі саясат бөлімі" мемлекеттік мекемесі басшылықты "Қарабалық ауданы әкімдігінің ішкі саясат бөлімі" мемлекеттік мекемесіне жүктелген міндеттердің орындалуына және оның функцияларын жүзеге асыруға дербес жауапты болатын бөлім басшысы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әкімдігінің ішкі саясат бөлімі" мемлекеттік мекемесінінің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Басшының өкілеттілігі:</w:t>
      </w:r>
      <w:r>
        <w:br/>
      </w:r>
      <w:r>
        <w:rPr>
          <w:rFonts w:ascii="Times New Roman"/>
          <w:b w:val="false"/>
          <w:i w:val="false"/>
          <w:color w:val="000000"/>
          <w:sz w:val="28"/>
        </w:rPr>
        <w:t>
      </w:t>
      </w:r>
      <w:r>
        <w:rPr>
          <w:rFonts w:ascii="Times New Roman"/>
          <w:b w:val="false"/>
          <w:i w:val="false"/>
          <w:color w:val="000000"/>
          <w:sz w:val="28"/>
        </w:rPr>
        <w:t xml:space="preserve">1) "Қарабалық ауданы әкімдігінің ішкі саясат бөлімі" мемлекеттік мекемесін мемлекеттік органдарда, өзге ұйымдарда ұсынады; </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ішкі саясат бөлімі" мемлекеттік мекемесінің жұмысын ұйымдастырады және басшылық етеді, оған жүктелген функциялар мен міндеттердің орындалуына дербес жауап береді;</w:t>
      </w:r>
      <w:r>
        <w:br/>
      </w:r>
      <w:r>
        <w:rPr>
          <w:rFonts w:ascii="Times New Roman"/>
          <w:b w:val="false"/>
          <w:i w:val="false"/>
          <w:color w:val="000000"/>
          <w:sz w:val="28"/>
        </w:rPr>
        <w:t>
      </w:t>
      </w:r>
      <w:r>
        <w:rPr>
          <w:rFonts w:ascii="Times New Roman"/>
          <w:b w:val="false"/>
          <w:i w:val="false"/>
          <w:color w:val="000000"/>
          <w:sz w:val="28"/>
        </w:rPr>
        <w:t>3) "Қарабалық ауданы әкімдігінің ішкі саясат бөлімі" мемлекеттік мекемесінде сыбайлас жемқорлыққа қарсы тұру бойынша жүргізілетін жұмысқа дербес жауап береді;</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ішкі саясат бөлімі" мемлекеттік мекемесі қызметкерлерінің міндеттері мен өкілеттік шеңберін анықтайды;</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"Қарабалық ауданы әкімдігінің ішкі саясат бөлімі"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6) белгіленген заңнамаға сәйкес көтермелеу,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ішкі саясат бөлімі" мемлекеттік мекемесі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8) міндеттер мен төлемдер бойынша "Қарабалық ауданы әкімдігінің ішкі саясат бөлімі" мемлекеттік мекемесін қаржыландыру жоспарын, құрылым мен штаттық кестені бекітеді, міндетті түрде орындалатын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өкілеттіктерді жүзеге асырады.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"Қарабалық ауданы әкімдігінің ішкі саясат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әкімдігінің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әкімдігінің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"Қарабалық ауданы әкімдігінің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