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cde03" w14:textId="8acde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"Новотроицк ауылдық округі әкімінің аппараты"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25 қыркүйектегі № 275 қаулысы. Қостанай облысының Әділет департаментінде 2015 жылғы 6 қарашада № 5995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"Новотроицк ауылдық округі әкімінің аппараты" мемлекеттік мекеме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25 қыркүйектегі № 275</w:t>
            </w:r>
            <w:r>
              <w:br/>
            </w:r>
            <w:r>
              <w:rPr>
                <w:rFonts w:ascii="Times New Roman"/>
                <w:b w:val="false"/>
                <w:i w:val="false"/>
                <w:color w:val="000000"/>
                <w:sz w:val="20"/>
              </w:rPr>
              <w:t>қаулысымен бекітілген</w:t>
            </w:r>
          </w:p>
        </w:tc>
      </w:tr>
    </w:tbl>
    <w:bookmarkStart w:name="z41" w:id="0"/>
    <w:p>
      <w:pPr>
        <w:spacing w:after="0"/>
        <w:ind w:left="0"/>
        <w:jc w:val="left"/>
      </w:pPr>
      <w:r>
        <w:rPr>
          <w:rFonts w:ascii="Times New Roman"/>
          <w:b/>
          <w:i w:val="false"/>
          <w:color w:val="000000"/>
        </w:rPr>
        <w:t xml:space="preserve"> "Новотроицк ауылдық округі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"Новотроицк ауылдық округі әкімінің аппараты" мемлекеттік мекемесі ауылдық округі әкімінің қызметін ақпараттық-талдау тұрғысынан, ұйымдық-құқықтық және материалды-техникалық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"Новотроицк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"Новотроицк ауылдық округі әкімінің аппараты" мемлекеттік мекемесі өз қызметін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"Новотроицк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"Новотроицк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"Новотроицк ауылдық округі әкімінің аппараты" мемлекеттік мекемесі егер заңнамаға сәйкес осыған уәкілеті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"Новотроицк ауылдық округі әкімінің аппараты" мемлекеттік мекемесі өз құзыретінің мәселелері бойынша заңнамада белгіленген тәртіппен "Новотроицк ауылдық округі әкімінің аппараты" мемлекеттік мекемесі әкімінің өкімі және Қазақстан Республикасының заңнамасында көзделген басқа да актілер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"Новотроицк ауылдық округі әкімінің аппараты" мемлекеттік мекемесінің құрылымы мен штат санының лимиті қолданыстағы белгіленген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110909, Қазақстан Республикасы, Қостанай облысы, Қарабалық ауданы, Новотроицк ауылы.</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"Новотроицк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"Новотроицк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"Новотроицк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"Новотроицк ауылдық округі әкімінің аппараты" мемлекеттік мекемесіне кәсіпкерлік субъектілерімен "Новотроицк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"Новотроицк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w:t>
      </w:r>
      <w:r>
        <w:br/>
      </w:r>
      <w:r>
        <w:rPr>
          <w:rFonts w:ascii="Times New Roman"/>
          <w:b w:val="false"/>
          <w:i w:val="false"/>
          <w:color w:val="000000"/>
          <w:sz w:val="28"/>
        </w:rPr>
        <w:t>
      </w:t>
      </w:r>
      <w:r>
        <w:rPr>
          <w:rFonts w:ascii="Times New Roman"/>
          <w:b w:val="false"/>
          <w:i w:val="false"/>
          <w:color w:val="000000"/>
          <w:sz w:val="28"/>
        </w:rPr>
        <w:t>негізгі міндеттері, 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"Новотроицк ауылдық округі әкімінің аппараты" мемлекеттік мекемесінің миссиясы ауылдық округі әкімінің қызметін ақпараттық-талдау тұрғысынан, ұйымдық-құқықтық және материалдық-техникалық жағынан,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"Новотроицк ауылдық округі әкімінің аппараты"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өмірге енгізу, демократиялық әдістерімен мемлекеттік өмірдің аса маңызды мәселелерін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r>
        <w:br/>
      </w:r>
      <w:r>
        <w:rPr>
          <w:rFonts w:ascii="Times New Roman"/>
          <w:b w:val="false"/>
          <w:i w:val="false"/>
          <w:color w:val="000000"/>
          <w:sz w:val="28"/>
        </w:rPr>
        <w:t>
      </w:t>
      </w:r>
      <w:r>
        <w:rPr>
          <w:rFonts w:ascii="Times New Roman"/>
          <w:b w:val="false"/>
          <w:i w:val="false"/>
          <w:color w:val="000000"/>
          <w:sz w:val="28"/>
        </w:rPr>
        <w:t>5) Қоғамдық ұйымдармен және бұқаралық ақпарат құралдарымен өзара іс–қимыл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"Новотроицк ауылдық округі әкімінің аппараты"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2)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w:t>
      </w:r>
      <w:r>
        <w:rPr>
          <w:rFonts w:ascii="Times New Roman"/>
          <w:b w:val="false"/>
          <w:i w:val="false"/>
          <w:color w:val="000000"/>
          <w:sz w:val="28"/>
        </w:rPr>
        <w:t>3) аппарат жұмысын жоспарлайды, кеңестер, семинарлар және басқа да іс-шараларды өткізуді, оларды дайындауын және өткізуді ұйымдастырады;</w:t>
      </w:r>
      <w:r>
        <w:br/>
      </w:r>
      <w:r>
        <w:rPr>
          <w:rFonts w:ascii="Times New Roman"/>
          <w:b w:val="false"/>
          <w:i w:val="false"/>
          <w:color w:val="000000"/>
          <w:sz w:val="28"/>
        </w:rPr>
        <w:t>
      </w:t>
      </w:r>
      <w:r>
        <w:rPr>
          <w:rFonts w:ascii="Times New Roman"/>
          <w:b w:val="false"/>
          <w:i w:val="false"/>
          <w:color w:val="000000"/>
          <w:sz w:val="28"/>
        </w:rPr>
        <w:t>4) "Новотроицк ауылдық округі әкімінің аппараты" мемлекеттік мекемесінің шешімдерінің және өкімдерінің жобаларын дайындайды;</w:t>
      </w:r>
      <w:r>
        <w:br/>
      </w:r>
      <w:r>
        <w:rPr>
          <w:rFonts w:ascii="Times New Roman"/>
          <w:b w:val="false"/>
          <w:i w:val="false"/>
          <w:color w:val="000000"/>
          <w:sz w:val="28"/>
        </w:rPr>
        <w:t>
      </w:t>
      </w:r>
      <w:r>
        <w:rPr>
          <w:rFonts w:ascii="Times New Roman"/>
          <w:b w:val="false"/>
          <w:i w:val="false"/>
          <w:color w:val="000000"/>
          <w:sz w:val="28"/>
        </w:rPr>
        <w:t xml:space="preserve">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6) әкімнің актілерін тиісті ресімдеуін және таратуын қамтамасыз етеді;</w:t>
      </w:r>
      <w:r>
        <w:br/>
      </w:r>
      <w:r>
        <w:rPr>
          <w:rFonts w:ascii="Times New Roman"/>
          <w:b w:val="false"/>
          <w:i w:val="false"/>
          <w:color w:val="000000"/>
          <w:sz w:val="28"/>
        </w:rPr>
        <w:t>
      </w:t>
      </w:r>
      <w:r>
        <w:rPr>
          <w:rFonts w:ascii="Times New Roman"/>
          <w:b w:val="false"/>
          <w:i w:val="false"/>
          <w:color w:val="000000"/>
          <w:sz w:val="28"/>
        </w:rPr>
        <w:t>7) "Новотроицк ауылдық округі әкімінің аппараты" мемлекеттік мекемесінің іс қағаздар жоспарына сәйкес ұйымдастырылады;</w:t>
      </w:r>
      <w:r>
        <w:br/>
      </w:r>
      <w:r>
        <w:rPr>
          <w:rFonts w:ascii="Times New Roman"/>
          <w:b w:val="false"/>
          <w:i w:val="false"/>
          <w:color w:val="000000"/>
          <w:sz w:val="28"/>
        </w:rPr>
        <w:t>
      </w:t>
      </w:r>
      <w:r>
        <w:rPr>
          <w:rFonts w:ascii="Times New Roman"/>
          <w:b w:val="false"/>
          <w:i w:val="false"/>
          <w:color w:val="000000"/>
          <w:sz w:val="28"/>
        </w:rPr>
        <w:t>8) қызметтік құжаттарды, жеке және заңды тұлғалардың өтініштерін қарайды, әкімнің жеке және заңды тұлғалардың өкілдерін қабылдауын ұйымдастырады;</w:t>
      </w:r>
      <w:r>
        <w:br/>
      </w:r>
      <w:r>
        <w:rPr>
          <w:rFonts w:ascii="Times New Roman"/>
          <w:b w:val="false"/>
          <w:i w:val="false"/>
          <w:color w:val="000000"/>
          <w:sz w:val="28"/>
        </w:rPr>
        <w:t>
      </w:t>
      </w:r>
      <w:r>
        <w:rPr>
          <w:rFonts w:ascii="Times New Roman"/>
          <w:b w:val="false"/>
          <w:i w:val="false"/>
          <w:color w:val="000000"/>
          <w:sz w:val="28"/>
        </w:rPr>
        <w:t>9) мемлекеттік тілдің қолдану аясында кеңейтуге бағытталған шаралар қолданады;</w:t>
      </w:r>
      <w:r>
        <w:br/>
      </w:r>
      <w:r>
        <w:rPr>
          <w:rFonts w:ascii="Times New Roman"/>
          <w:b w:val="false"/>
          <w:i w:val="false"/>
          <w:color w:val="000000"/>
          <w:sz w:val="28"/>
        </w:rPr>
        <w:t>
      </w:t>
      </w:r>
      <w:r>
        <w:rPr>
          <w:rFonts w:ascii="Times New Roman"/>
          <w:b w:val="false"/>
          <w:i w:val="false"/>
          <w:color w:val="000000"/>
          <w:sz w:val="28"/>
        </w:rPr>
        <w:t>10) жұмыстың стилін, әдісін жақсарту шараларын және жаңа ақпараттық технологияларын енгізу бойынша жұмыс жүргізеді;</w:t>
      </w:r>
      <w:r>
        <w:br/>
      </w:r>
      <w:r>
        <w:rPr>
          <w:rFonts w:ascii="Times New Roman"/>
          <w:b w:val="false"/>
          <w:i w:val="false"/>
          <w:color w:val="000000"/>
          <w:sz w:val="28"/>
        </w:rPr>
        <w:t>
      </w:t>
      </w:r>
      <w:r>
        <w:rPr>
          <w:rFonts w:ascii="Times New Roman"/>
          <w:b w:val="false"/>
          <w:i w:val="false"/>
          <w:color w:val="000000"/>
          <w:sz w:val="28"/>
        </w:rPr>
        <w:t>11) мемлекеттік көрсетілетін қызметтер стандарттары мен регламенттерінің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12) елді мекендердің санитарлық тазалау және көгалдандыру, жарықтандыру, көріктендіру бойынша жұмыстарды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"Новотроицк ауылдық округі әкімінің аппараты"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міндеттері мен функцияларын іске асыру үшін, "Новотроицк ауылдық округі әкімінің аппараты" мемлекеттік мекемесі өз өкілетінде мемлекеттік органдардан және лауазымды тұлғалардан керекті ақпараты, құжаттарды және басқа да материалды алу мен сұрауға құқылы;;</w:t>
      </w:r>
      <w:r>
        <w:br/>
      </w:r>
      <w:r>
        <w:rPr>
          <w:rFonts w:ascii="Times New Roman"/>
          <w:b w:val="false"/>
          <w:i w:val="false"/>
          <w:color w:val="000000"/>
          <w:sz w:val="28"/>
        </w:rPr>
        <w:t>
      </w:t>
      </w:r>
      <w:r>
        <w:rPr>
          <w:rFonts w:ascii="Times New Roman"/>
          <w:b w:val="false"/>
          <w:i w:val="false"/>
          <w:color w:val="000000"/>
          <w:sz w:val="28"/>
        </w:rPr>
        <w:t>2) Мемлекеттік органдыру құзыретіне жатқызылған мәселер бойынша қоғамның құқылы мен заң мүшесіне түсіндірме беру;</w:t>
      </w:r>
      <w:r>
        <w:br/>
      </w:r>
      <w:r>
        <w:rPr>
          <w:rFonts w:ascii="Times New Roman"/>
          <w:b w:val="false"/>
          <w:i w:val="false"/>
          <w:color w:val="000000"/>
          <w:sz w:val="28"/>
        </w:rPr>
        <w:t>
      </w:t>
      </w:r>
      <w:r>
        <w:rPr>
          <w:rFonts w:ascii="Times New Roman"/>
          <w:b w:val="false"/>
          <w:i w:val="false"/>
          <w:color w:val="000000"/>
          <w:sz w:val="28"/>
        </w:rPr>
        <w:t>3) "Новотроицк ауылдық округі әкімінің аппараты" мемлекеттік мекемесі сотта талапкер және жауапкер болуға құқылы;</w:t>
      </w:r>
      <w:r>
        <w:br/>
      </w:r>
      <w:r>
        <w:rPr>
          <w:rFonts w:ascii="Times New Roman"/>
          <w:b w:val="false"/>
          <w:i w:val="false"/>
          <w:color w:val="000000"/>
          <w:sz w:val="28"/>
        </w:rPr>
        <w:t>
      </w:t>
      </w:r>
      <w:r>
        <w:rPr>
          <w:rFonts w:ascii="Times New Roman"/>
          <w:b w:val="false"/>
          <w:i w:val="false"/>
          <w:color w:val="000000"/>
          <w:sz w:val="28"/>
        </w:rPr>
        <w:t>4) Қазақстан Республикасына заңнамасына сәйкес өзге де құқықтары мен міндеттері.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"Новотроицк ауылдық округі әкімінің аппараты" мемлекеттік мекемесі басшылықты "Новотроицк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"Новотроицк ауылдық округі әкімінің аппараты" мемлекеттік мекемесінің әкімі Қазақстан Республикасының заңнамасына сәйкес лауазымға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"Новотроицк ауылдық округі әкімінің аппараты" мемлекеттік мекемесінің басшысы орынбасары жоқ.</w:t>
      </w:r>
      <w:r>
        <w:br/>
      </w:r>
      <w:r>
        <w:rPr>
          <w:rFonts w:ascii="Times New Roman"/>
          <w:b w:val="false"/>
          <w:i w:val="false"/>
          <w:color w:val="000000"/>
          <w:sz w:val="28"/>
        </w:rPr>
        <w:t>
      </w:t>
      </w:r>
      <w:r>
        <w:rPr>
          <w:rFonts w:ascii="Times New Roman"/>
          <w:b w:val="false"/>
          <w:i w:val="false"/>
          <w:color w:val="000000"/>
          <w:sz w:val="28"/>
        </w:rPr>
        <w:t>21. "Новотроицк ауылдық округі әкімінің аппараты" мемлекеттік мекемесі әкімнің өкілеттігі:</w:t>
      </w:r>
      <w:r>
        <w:br/>
      </w:r>
      <w:r>
        <w:rPr>
          <w:rFonts w:ascii="Times New Roman"/>
          <w:b w:val="false"/>
          <w:i w:val="false"/>
          <w:color w:val="000000"/>
          <w:sz w:val="28"/>
        </w:rPr>
        <w:t>
      </w:t>
      </w:r>
      <w:r>
        <w:rPr>
          <w:rFonts w:ascii="Times New Roman"/>
          <w:b w:val="false"/>
          <w:i w:val="false"/>
          <w:color w:val="000000"/>
          <w:sz w:val="28"/>
        </w:rPr>
        <w:t>1) "Новотроицк ауылдық округі әкімінің аппараты" мемлекеттік мекемесі мемлекеттік органдарда және өзге де ұйымдарда өкілдік етеді;</w:t>
      </w:r>
      <w:r>
        <w:br/>
      </w:r>
      <w:r>
        <w:rPr>
          <w:rFonts w:ascii="Times New Roman"/>
          <w:b w:val="false"/>
          <w:i w:val="false"/>
          <w:color w:val="000000"/>
          <w:sz w:val="28"/>
        </w:rPr>
        <w:t>
      </w:t>
      </w:r>
      <w:r>
        <w:rPr>
          <w:rFonts w:ascii="Times New Roman"/>
          <w:b w:val="false"/>
          <w:i w:val="false"/>
          <w:color w:val="000000"/>
          <w:sz w:val="28"/>
        </w:rPr>
        <w:t>2) "Новотроицк ауылдық округі әкімінің аппараты" мемлекеттік мекемесінің ережесін әзірлейді, "Новотроицк ауылдық округі әкімінің аппараты" құрылымы мен штаттық санын бекітуге аудан әкімдігіне ұсыныстар енгiзедi;</w:t>
      </w:r>
      <w:r>
        <w:br/>
      </w:r>
      <w:r>
        <w:rPr>
          <w:rFonts w:ascii="Times New Roman"/>
          <w:b w:val="false"/>
          <w:i w:val="false"/>
          <w:color w:val="000000"/>
          <w:sz w:val="28"/>
        </w:rPr>
        <w:t>
      </w:t>
      </w:r>
      <w:r>
        <w:rPr>
          <w:rFonts w:ascii="Times New Roman"/>
          <w:b w:val="false"/>
          <w:i w:val="false"/>
          <w:color w:val="000000"/>
          <w:sz w:val="28"/>
        </w:rPr>
        <w:t>3) "Новотроицк ауылдық округі әкімінің аппараты" мемлекеттік мекемесіндегі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4) "Новотроицк ауылдық округі әкімінің аппараты" мемлекеттік мекемесінің қызметкерлеріне өкілеттігін және міндеттерін анықтайды;</w:t>
      </w:r>
      <w:r>
        <w:br/>
      </w:r>
      <w:r>
        <w:rPr>
          <w:rFonts w:ascii="Times New Roman"/>
          <w:b w:val="false"/>
          <w:i w:val="false"/>
          <w:color w:val="000000"/>
          <w:sz w:val="28"/>
        </w:rPr>
        <w:t>
      </w:t>
      </w:r>
      <w:r>
        <w:rPr>
          <w:rFonts w:ascii="Times New Roman"/>
          <w:b w:val="false"/>
          <w:i w:val="false"/>
          <w:color w:val="000000"/>
          <w:sz w:val="28"/>
        </w:rPr>
        <w:t>5) "Новотроицк ауылдық округі әкімінің аппараты" мемлекеттік мекемесінің заңнамада белгіленген тәртіппен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6) "Новотроицк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w:t>
      </w:r>
      <w:r>
        <w:rPr>
          <w:rFonts w:ascii="Times New Roman"/>
          <w:b w:val="false"/>
          <w:i w:val="false"/>
          <w:color w:val="000000"/>
          <w:sz w:val="28"/>
        </w:rPr>
        <w:t>7) ауылдық қабылданған шешімдер мен өкімдердің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w:t>
      </w:r>
      <w:r>
        <w:rPr>
          <w:rFonts w:ascii="Times New Roman"/>
          <w:b w:val="false"/>
          <w:i w:val="false"/>
          <w:color w:val="000000"/>
          <w:sz w:val="28"/>
        </w:rPr>
        <w:t>9) өз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10) "Новотроицк ауылдық округі әкімінің аппараты" мемлекеттік мекемесінің қызметкерлерін іс–сапарларға жолдайды;</w:t>
      </w:r>
      <w:r>
        <w:br/>
      </w:r>
      <w:r>
        <w:rPr>
          <w:rFonts w:ascii="Times New Roman"/>
          <w:b w:val="false"/>
          <w:i w:val="false"/>
          <w:color w:val="000000"/>
          <w:sz w:val="28"/>
        </w:rPr>
        <w:t>
      </w:t>
      </w:r>
      <w:r>
        <w:rPr>
          <w:rFonts w:ascii="Times New Roman"/>
          <w:b w:val="false"/>
          <w:i w:val="false"/>
          <w:color w:val="000000"/>
          <w:sz w:val="28"/>
        </w:rPr>
        <w:t>11) жеке тұлғаларды және заңды тұлғалардың өкілдерін жеке қабылдауын жүзеге асырады;</w:t>
      </w:r>
      <w:r>
        <w:br/>
      </w:r>
      <w:r>
        <w:rPr>
          <w:rFonts w:ascii="Times New Roman"/>
          <w:b w:val="false"/>
          <w:i w:val="false"/>
          <w:color w:val="000000"/>
          <w:sz w:val="28"/>
        </w:rPr>
        <w:t>
      </w:t>
      </w:r>
      <w:r>
        <w:rPr>
          <w:rFonts w:ascii="Times New Roman"/>
          <w:b w:val="false"/>
          <w:i w:val="false"/>
          <w:color w:val="000000"/>
          <w:sz w:val="28"/>
        </w:rPr>
        <w:t>12) нормативтік құқықтық актілердің, бағдарламалар мен басқа да құжаттардың жобаларын әзірлеу үшін жұмыс топтарын құрады;</w:t>
      </w:r>
      <w:r>
        <w:br/>
      </w:r>
      <w:r>
        <w:rPr>
          <w:rFonts w:ascii="Times New Roman"/>
          <w:b w:val="false"/>
          <w:i w:val="false"/>
          <w:color w:val="000000"/>
          <w:sz w:val="28"/>
        </w:rPr>
        <w:t>
      </w:t>
      </w:r>
      <w:r>
        <w:rPr>
          <w:rFonts w:ascii="Times New Roman"/>
          <w:b w:val="false"/>
          <w:i w:val="false"/>
          <w:color w:val="000000"/>
          <w:sz w:val="28"/>
        </w:rPr>
        <w:t>13) өз құзыреті шегінде "Новотроицк ауылдық округі әкімінің аппараты" мемлекеттік мекемесінің ақшалай қаражатына иелік етеді, қаржылық құжаттарға қол қояды;</w:t>
      </w:r>
      <w:r>
        <w:br/>
      </w:r>
      <w:r>
        <w:rPr>
          <w:rFonts w:ascii="Times New Roman"/>
          <w:b w:val="false"/>
          <w:i w:val="false"/>
          <w:color w:val="000000"/>
          <w:sz w:val="28"/>
        </w:rPr>
        <w:t>
      </w:t>
      </w:r>
      <w:r>
        <w:rPr>
          <w:rFonts w:ascii="Times New Roman"/>
          <w:b w:val="false"/>
          <w:i w:val="false"/>
          <w:color w:val="000000"/>
          <w:sz w:val="28"/>
        </w:rPr>
        <w:t>14) Өз құзыреті шегінде гендерлік саясаты іске асырады;</w:t>
      </w:r>
      <w:r>
        <w:br/>
      </w:r>
      <w:r>
        <w:rPr>
          <w:rFonts w:ascii="Times New Roman"/>
          <w:b w:val="false"/>
          <w:i w:val="false"/>
          <w:color w:val="000000"/>
          <w:sz w:val="28"/>
        </w:rPr>
        <w:t>
      </w:t>
      </w:r>
      <w:r>
        <w:rPr>
          <w:rFonts w:ascii="Times New Roman"/>
          <w:b w:val="false"/>
          <w:i w:val="false"/>
          <w:color w:val="000000"/>
          <w:sz w:val="28"/>
        </w:rPr>
        <w:t>15) Өз құзыреті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16) Қазақстан Республикасының заңнамасына сәйкес – өзге де өкілетіктерді жүзеге асырады.</w:t>
      </w:r>
      <w:r>
        <w:br/>
      </w:r>
      <w:r>
        <w:rPr>
          <w:rFonts w:ascii="Times New Roman"/>
          <w:b w:val="false"/>
          <w:i w:val="false"/>
          <w:color w:val="000000"/>
          <w:sz w:val="28"/>
        </w:rPr>
        <w:t>
      </w:t>
      </w:r>
      <w:r>
        <w:rPr>
          <w:rFonts w:ascii="Times New Roman"/>
          <w:b w:val="false"/>
          <w:i w:val="false"/>
          <w:color w:val="000000"/>
          <w:sz w:val="28"/>
        </w:rPr>
        <w:t>"Новотроицк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22. "Новотроицк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"Новотроицк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"Новотроицк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"Новотроицк ауылдық округі әкімінің аппараты" мемлекеттік мекемесіне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25. "Новотроицк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