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4a96" w14:textId="15c4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2016-2018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2015 жылғы 24 желтоқсандағы № 417 шешімі. Қостанай облысының Әділет департаментінде 2015 жылғы 30 желтоқсанда № 6100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Бюджеттік кодексінің 75–бабы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Қарабалық ауданының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2691923,1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666465,0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9380,0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бойынша – 3752,0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2012326,1мың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2746659,5мың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–800212,0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821148,0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кредиттердi өтеу – 20936,0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-854948,4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–854948,4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Қостанай облысы Қарабалық ауданы мәслихатының 09.12.2016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Аудан бюджетіне жеке табыс салығы мен әлеуметтік салықтың 100 пайызын есепке алу жолымен кірістерді бөлу нормативтері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Облыстық бюджетке аудан бюджетінен бюджеттік алып қоюлар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2016 жылға арналған аудандық бюджетте облыстық бюджеттен аудан бюджетіне берілетін бюджеттік субвенция көлемі 1229935,0 мың теңге сомасында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2016 жылға арналған аудандық бюджетте республикалық бюджеттен ағымдағы нысаналы трансферттер түсімдері,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жергілікті атқарушы органдардың агроөнеркәсіптік кешен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әкімшілік мемлекеттік қызметшілердің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жергiлiктi бюджеттерден қаржыландырылатын азаматтық қызметшiлерге еңбекақы төлеу жүйесiнiң жаңа моделiне көшуге, сондай-ақ оларға лауазымдық айлықақыларына ерекше еңбек жағдайлары үшiн ай сайынғы үстемеақылар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Қазақстан Республикасында мүгедектердiң құқықтарын қамтамасыз ету және өмiр сүру сапасын жақсарту жөнiндегi 2012 –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iс-шаралар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арналған республикалық бюджеттен қаражат түсімдері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6-1. 2016 жылдарға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үшін облыстық бюджеттен қаражаттар түсімі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6-1-тармақпен толықтырылды - Қостанай облысы Қарабалық ауданы мәслихатының 15.08.2016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2016 жылға арналған аудандық бюджетте облыстық бюджеттен нысаналы ағымдағы трансферттердің түсімдері,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балалар мен жасөспірімдердің психикалық денсаулығын тексеруді қамтамасыз ету бойынша функцияларын тапсыруына байланысты психологиялық – педагогикалық түзету кабинетін ұстауға және аудан және қала деңгейіне халыққа психологиялық–медициналық–педагогикалық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аудандар және қалалар деңгейінде патронатты тәрбиелеушілердің еңбекке ақы төлеу бойынша ағымдағы шотына ақшалай қаражаттарды аудару жолымен функцияларын тапсыруына байланысты патронатты тәрбиелеушілерге тапсырылған баланы (балаларды)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аудандар және қалалар деңгейінде аудандық–қалалық мамандандырылмаған балалар–жасөспірімдер спорттық мектептердің қызметін қамтамасыз ету бойынша функцияларын тапсыруына байланысты балалар–жасөспірімдер спорттық мектебін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2016 жылға арналған электронды білім беру жүйесі бағдарламасының шеңберінде кең жолды ғаламторды төлеуге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2016 жылға арналған аудандық бюджетте мамандарды әлеуметтік қолдау шараларын іске асыру үшін жергілікті атқарушы органдарға республикалық бюджеттен кредиттер түсімдері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2016 жылға арналған Қарабалық ауданының жергілікті атқарушы органының резерві 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9-тармақ жаңа редакцияда - Қостанай облысы Қарабалық ауданы мәслихатының 10.11.2016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2016 жылға арналған облыстық бюджетті атқару процесінде секвестрлеуге жатпайтын бюджеттік бағдарламалардың (кіші бағдарламалардың)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2016 жылға арналған кент, ауыл, ауылдық округтерінің бюджеттік бағдарламаларының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Он жетінші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Кушекбаева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А. Бектасов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2016 жылға арналған аудандық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Қостанай облысы Қарабалық ауданы мәслихатының 09.12.2016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2017 жылға арналған аудандық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Қостанай облысы Қарабалық ауданы мәслихатының 11.04.2016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175"/>
        <w:gridCol w:w="5192"/>
        <w:gridCol w:w="4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620"/>
        <w:gridCol w:w="1308"/>
        <w:gridCol w:w="1308"/>
        <w:gridCol w:w="4903"/>
        <w:gridCol w:w="31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669"/>
        <w:gridCol w:w="1669"/>
        <w:gridCol w:w="3007"/>
        <w:gridCol w:w="3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2018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175"/>
        <w:gridCol w:w="5192"/>
        <w:gridCol w:w="4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620"/>
        <w:gridCol w:w="1308"/>
        <w:gridCol w:w="1308"/>
        <w:gridCol w:w="4903"/>
        <w:gridCol w:w="31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669"/>
        <w:gridCol w:w="1669"/>
        <w:gridCol w:w="3007"/>
        <w:gridCol w:w="3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процесінде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1309"/>
        <w:gridCol w:w="2760"/>
        <w:gridCol w:w="2760"/>
        <w:gridCol w:w="3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кент, ауыл, ауылдық округтерінің бюджеттік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Қостанай облысы Қарабалық ауданы мәслихатының 10.11.2016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002"/>
        <w:gridCol w:w="2113"/>
        <w:gridCol w:w="2113"/>
        <w:gridCol w:w="5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 ауылдық округінің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 ауылдық округінің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таратылған жергілікті өзін - өзі басқару органдарына трансферттер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6-қосымшамен толықтырылды - Қостанай облысы Қарабалық ауданы мәслихатының 15.08.2016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енгізіледі); жаңа редакцияда – Қостанай облысы Қарабалық ауданы мәслихатының 09.12.2016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4511"/>
        <w:gridCol w:w="5645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