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3961a" w14:textId="f9396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24 желтоқсандағы № 252 "Қарасу ауданының 2015-2017 жылдарға арналған аудандық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Қарасу ауданы мәслихатының 2015 жылғы 20 наурыздағы № 267 шешімі. Қостанай облысының Әділет департаментінде 2015 жылғы 26 наурызда № 5470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сәйкес Қарасу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2014 жылғы 24 желтоқсандағы </w:t>
      </w:r>
      <w:r>
        <w:rPr>
          <w:rFonts w:ascii="Times New Roman"/>
          <w:b w:val="false"/>
          <w:i w:val="false"/>
          <w:color w:val="000000"/>
          <w:sz w:val="28"/>
        </w:rPr>
        <w:t>№ 252</w:t>
      </w:r>
      <w:r>
        <w:rPr>
          <w:rFonts w:ascii="Times New Roman"/>
          <w:b w:val="false"/>
          <w:i w:val="false"/>
          <w:color w:val="000000"/>
          <w:sz w:val="28"/>
        </w:rPr>
        <w:t xml:space="preserve"> "Қарасу ауданының 2015-2017 жылдарға арналған аудандық бюджеті туралы" шешіміне (Нормативтік құқықтық актілерді мемлекеттік тіркеу тізілімінде № 5283 тіркелген, 2015 жылғы 14 қаңтарда "Қарасу өңірі" газетінде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 Қарасу ауданының 2015-2017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2015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2616415,0 мың теңге, оның iшiнде:</w:t>
      </w:r>
      <w:r>
        <w:br/>
      </w:r>
      <w:r>
        <w:rPr>
          <w:rFonts w:ascii="Times New Roman"/>
          <w:b w:val="false"/>
          <w:i w:val="false"/>
          <w:color w:val="000000"/>
          <w:sz w:val="28"/>
        </w:rPr>
        <w:t>
      салықтық түсімдер бойынша – 749294,0 мың теңге;</w:t>
      </w:r>
      <w:r>
        <w:br/>
      </w:r>
      <w:r>
        <w:rPr>
          <w:rFonts w:ascii="Times New Roman"/>
          <w:b w:val="false"/>
          <w:i w:val="false"/>
          <w:color w:val="000000"/>
          <w:sz w:val="28"/>
        </w:rPr>
        <w:t>
      салықтық емес түсімдер бойынша – 2381,0 мың теңге;</w:t>
      </w:r>
      <w:r>
        <w:br/>
      </w:r>
      <w:r>
        <w:rPr>
          <w:rFonts w:ascii="Times New Roman"/>
          <w:b w:val="false"/>
          <w:i w:val="false"/>
          <w:color w:val="000000"/>
          <w:sz w:val="28"/>
        </w:rPr>
        <w:t>
      негізгі капиталды сатудан түсетін түсімдер бойынша – 7955,0 мың теңге;</w:t>
      </w:r>
      <w:r>
        <w:br/>
      </w:r>
      <w:r>
        <w:rPr>
          <w:rFonts w:ascii="Times New Roman"/>
          <w:b w:val="false"/>
          <w:i w:val="false"/>
          <w:color w:val="000000"/>
          <w:sz w:val="28"/>
        </w:rPr>
        <w:t>
      трансферттердің түсімдері бойынша – 1856785,0 мың теңге;</w:t>
      </w:r>
      <w:r>
        <w:br/>
      </w:r>
      <w:r>
        <w:rPr>
          <w:rFonts w:ascii="Times New Roman"/>
          <w:b w:val="false"/>
          <w:i w:val="false"/>
          <w:color w:val="000000"/>
          <w:sz w:val="28"/>
        </w:rPr>
        <w:t>
</w:t>
      </w:r>
      <w:r>
        <w:rPr>
          <w:rFonts w:ascii="Times New Roman"/>
          <w:b w:val="false"/>
          <w:i w:val="false"/>
          <w:color w:val="000000"/>
          <w:sz w:val="28"/>
        </w:rPr>
        <w:t>
      2) шығындар – 2616542,7 мың теңге;</w:t>
      </w:r>
      <w:r>
        <w:br/>
      </w:r>
      <w:r>
        <w:rPr>
          <w:rFonts w:ascii="Times New Roman"/>
          <w:b w:val="false"/>
          <w:i w:val="false"/>
          <w:color w:val="000000"/>
          <w:sz w:val="28"/>
        </w:rPr>
        <w:t>
</w:t>
      </w:r>
      <w:r>
        <w:rPr>
          <w:rFonts w:ascii="Times New Roman"/>
          <w:b w:val="false"/>
          <w:i w:val="false"/>
          <w:color w:val="000000"/>
          <w:sz w:val="28"/>
        </w:rPr>
        <w:t>
      3) таза бюджеттiк кредиттеу – 44614,0 мың теңге, оның iшiнде:</w:t>
      </w:r>
      <w:r>
        <w:br/>
      </w:r>
      <w:r>
        <w:rPr>
          <w:rFonts w:ascii="Times New Roman"/>
          <w:b w:val="false"/>
          <w:i w:val="false"/>
          <w:color w:val="000000"/>
          <w:sz w:val="28"/>
        </w:rPr>
        <w:t>
      бюджеттiк кредиттер – 54465,0 мың теңге;</w:t>
      </w:r>
      <w:r>
        <w:br/>
      </w:r>
      <w:r>
        <w:rPr>
          <w:rFonts w:ascii="Times New Roman"/>
          <w:b w:val="false"/>
          <w:i w:val="false"/>
          <w:color w:val="000000"/>
          <w:sz w:val="28"/>
        </w:rPr>
        <w:t>
      бюджеттiк кредиттердi өтеу – 9851,0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жасалатыноперациялар бойынша сальдо – 0,0 теңге, оның ішінде:</w:t>
      </w:r>
      <w:r>
        <w:br/>
      </w:r>
      <w:r>
        <w:rPr>
          <w:rFonts w:ascii="Times New Roman"/>
          <w:b w:val="false"/>
          <w:i w:val="false"/>
          <w:color w:val="000000"/>
          <w:sz w:val="28"/>
        </w:rPr>
        <w:t>
      қаржы активтерін сатып алу – 0,0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-44741,7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44741,7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3-тармағының</w:t>
      </w:r>
      <w:r>
        <w:rPr>
          <w:rFonts w:ascii="Times New Roman"/>
          <w:b w:val="false"/>
          <w:i w:val="false"/>
          <w:color w:val="000000"/>
          <w:sz w:val="28"/>
        </w:rPr>
        <w:t xml:space="preserve"> 7) тармақшасы жаңа редакцияда жазылсын:</w:t>
      </w:r>
      <w:r>
        <w:br/>
      </w:r>
      <w:r>
        <w:rPr>
          <w:rFonts w:ascii="Times New Roman"/>
          <w:b w:val="false"/>
          <w:i w:val="false"/>
          <w:color w:val="000000"/>
          <w:sz w:val="28"/>
        </w:rPr>
        <w:t>
</w:t>
      </w:r>
      <w:r>
        <w:rPr>
          <w:rFonts w:ascii="Times New Roman"/>
          <w:b w:val="false"/>
          <w:i w:val="false"/>
          <w:color w:val="000000"/>
          <w:sz w:val="28"/>
        </w:rPr>
        <w:t>
      "7)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3-тармағының</w:t>
      </w:r>
      <w:r>
        <w:rPr>
          <w:rFonts w:ascii="Times New Roman"/>
          <w:b w:val="false"/>
          <w:i w:val="false"/>
          <w:color w:val="000000"/>
          <w:sz w:val="28"/>
        </w:rPr>
        <w:t xml:space="preserve"> 8) тармақшасы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9), 10)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"9) жергілікті атқарушы органдардың агроөнеркәсіптік кешен бөлімшелерін ұстауға;</w:t>
      </w:r>
      <w:r>
        <w:br/>
      </w:r>
      <w:r>
        <w:rPr>
          <w:rFonts w:ascii="Times New Roman"/>
          <w:b w:val="false"/>
          <w:i w:val="false"/>
          <w:color w:val="000000"/>
          <w:sz w:val="28"/>
        </w:rPr>
        <w:t>
</w:t>
      </w:r>
      <w:r>
        <w:rPr>
          <w:rFonts w:ascii="Times New Roman"/>
          <w:b w:val="false"/>
          <w:i w:val="false"/>
          <w:color w:val="000000"/>
          <w:sz w:val="28"/>
        </w:rPr>
        <w:t>
      10) азаматтық халық актілерін тіркеу бөлімдерінің штат санын ұстауға.";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2015 жылдың 1 қаңтарынан бастап қолданысқа енгізіледі.</w:t>
      </w:r>
    </w:p>
    <w:bookmarkEnd w:id="0"/>
    <w:p>
      <w:pPr>
        <w:spacing w:after="0"/>
        <w:ind w:left="0"/>
        <w:jc w:val="both"/>
      </w:pPr>
      <w:r>
        <w:rPr>
          <w:rFonts w:ascii="Times New Roman"/>
          <w:b w:val="false"/>
          <w:i/>
          <w:color w:val="000000"/>
          <w:sz w:val="28"/>
        </w:rPr>
        <w:t>      Кезектен тыс</w:t>
      </w:r>
      <w:r>
        <w:br/>
      </w:r>
      <w:r>
        <w:rPr>
          <w:rFonts w:ascii="Times New Roman"/>
          <w:b w:val="false"/>
          <w:i w:val="false"/>
          <w:color w:val="000000"/>
          <w:sz w:val="28"/>
        </w:rPr>
        <w:t>
</w:t>
      </w:r>
      <w:r>
        <w:rPr>
          <w:rFonts w:ascii="Times New Roman"/>
          <w:b w:val="false"/>
          <w:i/>
          <w:color w:val="000000"/>
          <w:sz w:val="28"/>
        </w:rPr>
        <w:t>      сессияның төрағасы                         В. Журжа</w:t>
      </w:r>
    </w:p>
    <w:p>
      <w:pPr>
        <w:spacing w:after="0"/>
        <w:ind w:left="0"/>
        <w:jc w:val="both"/>
      </w:pPr>
      <w:r>
        <w:rPr>
          <w:rFonts w:ascii="Times New Roman"/>
          <w:b w:val="false"/>
          <w:i/>
          <w:color w:val="000000"/>
          <w:sz w:val="28"/>
        </w:rPr>
        <w:t>      Қарасу аудандық</w:t>
      </w:r>
      <w:r>
        <w:br/>
      </w:r>
      <w:r>
        <w:rPr>
          <w:rFonts w:ascii="Times New Roman"/>
          <w:b w:val="false"/>
          <w:i w:val="false"/>
          <w:color w:val="000000"/>
          <w:sz w:val="28"/>
        </w:rPr>
        <w:t>
</w:t>
      </w:r>
      <w:r>
        <w:rPr>
          <w:rFonts w:ascii="Times New Roman"/>
          <w:b w:val="false"/>
          <w:i/>
          <w:color w:val="000000"/>
          <w:sz w:val="28"/>
        </w:rPr>
        <w:t>      мәслихатының хатшысы                       С. Қазиев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w:t>
      </w:r>
      <w:r>
        <w:rPr>
          <w:rFonts w:ascii="Times New Roman"/>
          <w:b w:val="false"/>
          <w:i/>
          <w:color w:val="000000"/>
          <w:sz w:val="28"/>
        </w:rPr>
        <w:t>Қ</w:t>
      </w:r>
      <w:r>
        <w:rPr>
          <w:rFonts w:ascii="Times New Roman"/>
          <w:b w:val="false"/>
          <w:i/>
          <w:color w:val="000000"/>
          <w:sz w:val="28"/>
        </w:rPr>
        <w:t xml:space="preserve">арасу ауданы </w:t>
      </w:r>
      <w:r>
        <w:rPr>
          <w:rFonts w:ascii="Times New Roman"/>
          <w:b w:val="false"/>
          <w:i/>
          <w:color w:val="000000"/>
          <w:sz w:val="28"/>
        </w:rPr>
        <w:t>ә</w:t>
      </w:r>
      <w:r>
        <w:rPr>
          <w:rFonts w:ascii="Times New Roman"/>
          <w:b w:val="false"/>
          <w:i/>
          <w:color w:val="000000"/>
          <w:sz w:val="28"/>
        </w:rPr>
        <w:t>кімдігіні</w:t>
      </w:r>
      <w:r>
        <w:rPr>
          <w:rFonts w:ascii="Times New Roman"/>
          <w:b w:val="false"/>
          <w:i/>
          <w:color w:val="000000"/>
          <w:sz w:val="28"/>
        </w:rPr>
        <w:t>ң</w:t>
      </w:r>
      <w:r>
        <w:br/>
      </w:r>
      <w:r>
        <w:rPr>
          <w:rFonts w:ascii="Times New Roman"/>
          <w:b w:val="false"/>
          <w:i w:val="false"/>
          <w:color w:val="000000"/>
          <w:sz w:val="28"/>
        </w:rPr>
        <w:t>
</w:t>
      </w:r>
      <w:r>
        <w:rPr>
          <w:rFonts w:ascii="Times New Roman"/>
          <w:b w:val="false"/>
          <w:i/>
          <w:color w:val="000000"/>
          <w:sz w:val="28"/>
        </w:rPr>
        <w:t>      экономика ж</w:t>
      </w:r>
      <w:r>
        <w:rPr>
          <w:rFonts w:ascii="Times New Roman"/>
          <w:b w:val="false"/>
          <w:i/>
          <w:color w:val="000000"/>
          <w:sz w:val="28"/>
        </w:rPr>
        <w:t>ә</w:t>
      </w:r>
      <w:r>
        <w:rPr>
          <w:rFonts w:ascii="Times New Roman"/>
          <w:b w:val="false"/>
          <w:i/>
          <w:color w:val="000000"/>
          <w:sz w:val="28"/>
        </w:rPr>
        <w:t>не бюджеттік</w:t>
      </w:r>
      <w:r>
        <w:br/>
      </w:r>
      <w:r>
        <w:rPr>
          <w:rFonts w:ascii="Times New Roman"/>
          <w:b w:val="false"/>
          <w:i w:val="false"/>
          <w:color w:val="000000"/>
          <w:sz w:val="28"/>
        </w:rPr>
        <w:t>
</w:t>
      </w:r>
      <w:r>
        <w:rPr>
          <w:rFonts w:ascii="Times New Roman"/>
          <w:b w:val="false"/>
          <w:i/>
          <w:color w:val="000000"/>
          <w:sz w:val="28"/>
        </w:rPr>
        <w:t>      жоспарлау б</w:t>
      </w:r>
      <w:r>
        <w:rPr>
          <w:rFonts w:ascii="Times New Roman"/>
          <w:b w:val="false"/>
          <w:i/>
          <w:color w:val="000000"/>
          <w:sz w:val="28"/>
        </w:rPr>
        <w:t>ө</w:t>
      </w:r>
      <w:r>
        <w:rPr>
          <w:rFonts w:ascii="Times New Roman"/>
          <w:b w:val="false"/>
          <w:i/>
          <w:color w:val="000000"/>
          <w:sz w:val="28"/>
        </w:rPr>
        <w:t>лімі" мемлекеттік</w:t>
      </w:r>
      <w:r>
        <w:br/>
      </w:r>
      <w:r>
        <w:rPr>
          <w:rFonts w:ascii="Times New Roman"/>
          <w:b w:val="false"/>
          <w:i w:val="false"/>
          <w:color w:val="000000"/>
          <w:sz w:val="28"/>
        </w:rPr>
        <w:t>
</w:t>
      </w:r>
      <w:r>
        <w:rPr>
          <w:rFonts w:ascii="Times New Roman"/>
          <w:b w:val="false"/>
          <w:i/>
          <w:color w:val="000000"/>
          <w:sz w:val="28"/>
        </w:rPr>
        <w:t>      мекемесі басшысыны</w:t>
      </w:r>
      <w:r>
        <w:rPr>
          <w:rFonts w:ascii="Times New Roman"/>
          <w:b w:val="false"/>
          <w:i/>
          <w:color w:val="000000"/>
          <w:sz w:val="28"/>
        </w:rPr>
        <w:t>ң</w:t>
      </w:r>
      <w:r>
        <w:br/>
      </w:r>
      <w:r>
        <w:rPr>
          <w:rFonts w:ascii="Times New Roman"/>
          <w:b w:val="false"/>
          <w:i w:val="false"/>
          <w:color w:val="000000"/>
          <w:sz w:val="28"/>
        </w:rPr>
        <w:t>
</w:t>
      </w:r>
      <w:r>
        <w:rPr>
          <w:rFonts w:ascii="Times New Roman"/>
          <w:b w:val="false"/>
          <w:i/>
          <w:color w:val="000000"/>
          <w:sz w:val="28"/>
        </w:rPr>
        <w:t>      міндет ат</w:t>
      </w:r>
      <w:r>
        <w:rPr>
          <w:rFonts w:ascii="Times New Roman"/>
          <w:b w:val="false"/>
          <w:i/>
          <w:color w:val="000000"/>
          <w:sz w:val="28"/>
        </w:rPr>
        <w:t>қ</w:t>
      </w:r>
      <w:r>
        <w:rPr>
          <w:rFonts w:ascii="Times New Roman"/>
          <w:b w:val="false"/>
          <w:i/>
          <w:color w:val="000000"/>
          <w:sz w:val="28"/>
        </w:rPr>
        <w:t>арушысы</w:t>
      </w:r>
      <w:r>
        <w:br/>
      </w:r>
      <w:r>
        <w:rPr>
          <w:rFonts w:ascii="Times New Roman"/>
          <w:b w:val="false"/>
          <w:i w:val="false"/>
          <w:color w:val="000000"/>
          <w:sz w:val="28"/>
        </w:rPr>
        <w:t>
</w:t>
      </w:r>
      <w:r>
        <w:rPr>
          <w:rFonts w:ascii="Times New Roman"/>
          <w:b w:val="false"/>
          <w:i/>
          <w:color w:val="000000"/>
          <w:sz w:val="28"/>
        </w:rPr>
        <w:t>      ___________  З. Жетпіспаева</w:t>
      </w:r>
      <w:r>
        <w:br/>
      </w:r>
      <w:r>
        <w:rPr>
          <w:rFonts w:ascii="Times New Roman"/>
          <w:b w:val="false"/>
          <w:i w:val="false"/>
          <w:color w:val="000000"/>
          <w:sz w:val="28"/>
        </w:rPr>
        <w:t>
</w:t>
      </w:r>
      <w:r>
        <w:rPr>
          <w:rFonts w:ascii="Times New Roman"/>
          <w:b w:val="false"/>
          <w:i/>
          <w:color w:val="000000"/>
          <w:sz w:val="28"/>
        </w:rPr>
        <w:t>      20.03.2015 жыл</w:t>
      </w:r>
    </w:p>
    <w:bookmarkStart w:name="z19"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20 наурыздағы </w:t>
      </w:r>
      <w:r>
        <w:br/>
      </w:r>
      <w:r>
        <w:rPr>
          <w:rFonts w:ascii="Times New Roman"/>
          <w:b w:val="false"/>
          <w:i w:val="false"/>
          <w:color w:val="000000"/>
          <w:sz w:val="28"/>
        </w:rPr>
        <w:t xml:space="preserve">
№ 267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252 шешіміне 1-қосымша  </w:t>
      </w:r>
    </w:p>
    <w:p>
      <w:pPr>
        <w:spacing w:after="0"/>
        <w:ind w:left="0"/>
        <w:jc w:val="left"/>
      </w:pPr>
      <w:r>
        <w:rPr>
          <w:rFonts w:ascii="Times New Roman"/>
          <w:b/>
          <w:i w:val="false"/>
          <w:color w:val="000000"/>
        </w:rPr>
        <w:t xml:space="preserve"> 2015 жылға арналған</w:t>
      </w:r>
      <w:r>
        <w:br/>
      </w:r>
      <w:r>
        <w:rPr>
          <w:rFonts w:ascii="Times New Roman"/>
          <w:b/>
          <w:i w:val="false"/>
          <w:color w:val="000000"/>
        </w:rPr>
        <w:t>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33"/>
        <w:gridCol w:w="553"/>
        <w:gridCol w:w="433"/>
        <w:gridCol w:w="7553"/>
        <w:gridCol w:w="207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2616415,0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749294,0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256280,0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256280,0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199223,0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199223,0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182194,0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107123,0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51945,0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16923,0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108575,0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93751,0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кәсіби қызметті жүргізгені үшін алынатын алымдар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11448,0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7955,0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7955,0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1856785,0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1856785,0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1856785,0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493"/>
        <w:gridCol w:w="733"/>
        <w:gridCol w:w="673"/>
        <w:gridCol w:w="7253"/>
        <w:gridCol w:w="209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II.Шығындар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2616542,7</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294784,0</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241118,0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12700,0</w:t>
            </w:r>
          </w:p>
        </w:tc>
      </w:tr>
      <w:tr>
        <w:trPr>
          <w:trHeight w:val="4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68823,0</w:t>
            </w:r>
          </w:p>
        </w:tc>
      </w:tr>
      <w:tr>
        <w:trPr>
          <w:trHeight w:val="5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68823,0</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159595,0</w:t>
            </w:r>
          </w:p>
        </w:tc>
      </w:tr>
      <w:tr>
        <w:trPr>
          <w:trHeight w:val="5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159595,0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14335,0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14335,0</w:t>
            </w:r>
          </w:p>
        </w:tc>
      </w:tr>
      <w:tr>
        <w:trPr>
          <w:trHeight w:val="7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13424,0</w:t>
            </w:r>
          </w:p>
        </w:tc>
      </w:tr>
      <w:tr>
        <w:trPr>
          <w:trHeight w:val="12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Жоспарлау және статистикалық қызмет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10265,0</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бюджеттік жоспарлау бөлімі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10265,0</w:t>
            </w:r>
          </w:p>
        </w:tc>
      </w:tr>
      <w:tr>
        <w:trPr>
          <w:trHeight w:val="7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10265,0</w:t>
            </w:r>
          </w:p>
        </w:tc>
      </w:tr>
      <w:tr>
        <w:trPr>
          <w:trHeight w:val="6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29066,0</w:t>
            </w:r>
          </w:p>
        </w:tc>
      </w:tr>
      <w:tr>
        <w:trPr>
          <w:trHeight w:val="5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22159,0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22159,0</w:t>
            </w:r>
          </w:p>
        </w:tc>
      </w:tr>
      <w:tr>
        <w:trPr>
          <w:trHeight w:val="5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6907,0</w:t>
            </w:r>
          </w:p>
        </w:tc>
      </w:tr>
      <w:tr>
        <w:trPr>
          <w:trHeight w:val="7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7218,0</w:t>
            </w:r>
          </w:p>
        </w:tc>
      </w:tr>
      <w:tr>
        <w:trPr>
          <w:trHeight w:val="1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5115,0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5115,0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5115,0</w:t>
            </w:r>
          </w:p>
        </w:tc>
      </w:tr>
      <w:tr>
        <w:trPr>
          <w:trHeight w:val="1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2103,0</w:t>
            </w:r>
          </w:p>
        </w:tc>
      </w:tr>
      <w:tr>
        <w:trPr>
          <w:trHeight w:val="5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1781908,0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150087,0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150087,0</w:t>
            </w:r>
          </w:p>
        </w:tc>
      </w:tr>
      <w:tr>
        <w:trPr>
          <w:trHeight w:val="5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63815,0</w:t>
            </w:r>
          </w:p>
        </w:tc>
      </w:tr>
      <w:tr>
        <w:trPr>
          <w:trHeight w:val="5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86272,0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1457810,0</w:t>
            </w:r>
          </w:p>
        </w:tc>
      </w:tr>
      <w:tr>
        <w:trPr>
          <w:trHeight w:val="6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1429810,0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1380411,0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49399,0</w:t>
            </w:r>
          </w:p>
        </w:tc>
      </w:tr>
      <w:tr>
        <w:trPr>
          <w:trHeight w:val="4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174011,0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174011,0</w:t>
            </w:r>
          </w:p>
        </w:tc>
      </w:tr>
      <w:tr>
        <w:trPr>
          <w:trHeight w:val="5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12772,0</w:t>
            </w:r>
          </w:p>
        </w:tc>
      </w:tr>
      <w:tr>
        <w:trPr>
          <w:trHeight w:val="7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бiлiм беру мекемелер үшiн оқулықтар мен оқу-әдістемелік кешендерді сатып алу және жеткiзу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13789,0</w:t>
            </w:r>
          </w:p>
        </w:tc>
      </w:tr>
      <w:tr>
        <w:trPr>
          <w:trHeight w:val="7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төлемдері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11146,0</w:t>
            </w:r>
          </w:p>
        </w:tc>
      </w:tr>
      <w:tr>
        <w:trPr>
          <w:trHeight w:val="7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w:t>
            </w:r>
          </w:p>
        </w:tc>
      </w:tr>
      <w:tr>
        <w:trPr>
          <w:trHeight w:val="5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135708,0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98254,0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65624,0</w:t>
            </w:r>
          </w:p>
        </w:tc>
      </w:tr>
      <w:tr>
        <w:trPr>
          <w:trHeight w:val="5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65624,0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16989,0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14623,0</w:t>
            </w:r>
          </w:p>
        </w:tc>
      </w:tr>
      <w:tr>
        <w:trPr>
          <w:trHeight w:val="5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7666,0</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15069,0</w:t>
            </w:r>
          </w:p>
        </w:tc>
      </w:tr>
      <w:tr>
        <w:trPr>
          <w:trHeight w:val="73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w:t>
            </w:r>
          </w:p>
        </w:tc>
      </w:tr>
      <w:tr>
        <w:trPr>
          <w:trHeight w:val="5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5534,0</w:t>
            </w:r>
          </w:p>
        </w:tc>
      </w:tr>
      <w:tr>
        <w:trPr>
          <w:trHeight w:val="4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28233,0</w:t>
            </w:r>
          </w:p>
        </w:tc>
      </w:tr>
      <w:tr>
        <w:trPr>
          <w:trHeight w:val="5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28233,0</w:t>
            </w:r>
          </w:p>
        </w:tc>
      </w:tr>
      <w:tr>
        <w:trPr>
          <w:trHeight w:val="7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17180,0</w:t>
            </w:r>
          </w:p>
        </w:tc>
      </w:tr>
      <w:tr>
        <w:trPr>
          <w:trHeight w:val="5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10628,0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49422,0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558,0</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558,0</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23408,0</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23408,0</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23408,0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25456,0</w:t>
            </w:r>
          </w:p>
        </w:tc>
      </w:tr>
      <w:tr>
        <w:trPr>
          <w:trHeight w:val="4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манызы бар қала, кент, ауыл, ауылдық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25456,0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10721,0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8616,0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170802,0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64744,0</w:t>
            </w:r>
          </w:p>
        </w:tc>
      </w:tr>
      <w:tr>
        <w:trPr>
          <w:trHeight w:val="5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64744,0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64744,0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25643,0</w:t>
            </w:r>
          </w:p>
        </w:tc>
      </w:tr>
      <w:tr>
        <w:trPr>
          <w:trHeight w:val="6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25643,0</w:t>
            </w:r>
          </w:p>
        </w:tc>
      </w:tr>
      <w:tr>
        <w:trPr>
          <w:trHeight w:val="5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7736,0</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8449,0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1617,0</w:t>
            </w:r>
          </w:p>
        </w:tc>
      </w:tr>
      <w:tr>
        <w:trPr>
          <w:trHeight w:val="7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7841,0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61302,0</w:t>
            </w:r>
          </w:p>
        </w:tc>
      </w:tr>
      <w:tr>
        <w:trPr>
          <w:trHeight w:val="4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53951,0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47752,0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6199,0</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7351,0</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7351,0</w:t>
            </w:r>
          </w:p>
        </w:tc>
      </w:tr>
      <w:tr>
        <w:trPr>
          <w:trHeight w:val="5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19113,0</w:t>
            </w:r>
          </w:p>
        </w:tc>
      </w:tr>
      <w:tr>
        <w:trPr>
          <w:trHeight w:val="5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7505,0</w:t>
            </w:r>
          </w:p>
        </w:tc>
      </w:tr>
      <w:tr>
        <w:trPr>
          <w:trHeight w:val="5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7505,0</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11608,0</w:t>
            </w:r>
          </w:p>
        </w:tc>
      </w:tr>
      <w:tr>
        <w:trPr>
          <w:trHeight w:val="7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6228,0</w:t>
            </w:r>
          </w:p>
        </w:tc>
      </w:tr>
      <w:tr>
        <w:trPr>
          <w:trHeight w:val="7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95475,0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40153,0</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бюджеттік жоспарлау бөлімі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9737,0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9737,0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30416,0</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9232,0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10124,0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10124,0</w:t>
            </w:r>
          </w:p>
        </w:tc>
      </w:tr>
      <w:tr>
        <w:trPr>
          <w:trHeight w:val="5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10124,0</w:t>
            </w:r>
          </w:p>
        </w:tc>
      </w:tr>
      <w:tr>
        <w:trPr>
          <w:trHeight w:val="5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45198,0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45198,0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Эпизоотияға қарсы іс-шаралар жүргізу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45198,0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4484,0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4484,0</w:t>
            </w:r>
          </w:p>
        </w:tc>
      </w:tr>
      <w:tr>
        <w:trPr>
          <w:trHeight w:val="5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4484,0</w:t>
            </w:r>
          </w:p>
        </w:tc>
      </w:tr>
      <w:tr>
        <w:trPr>
          <w:trHeight w:val="10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4484,0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83775,0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83775,0</w:t>
            </w:r>
          </w:p>
        </w:tc>
      </w:tr>
      <w:tr>
        <w:trPr>
          <w:trHeight w:val="4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7891,0</w:t>
            </w:r>
          </w:p>
        </w:tc>
      </w:tr>
      <w:tr>
        <w:trPr>
          <w:trHeight w:val="5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75884,0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75884,0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30293,0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30293,0</w:t>
            </w:r>
          </w:p>
        </w:tc>
      </w:tr>
      <w:tr>
        <w:trPr>
          <w:trHeight w:val="4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r>
      <w:tr>
        <w:trPr>
          <w:trHeight w:val="5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r>
      <w:tr>
        <w:trPr>
          <w:trHeight w:val="5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r>
      <w:tr>
        <w:trPr>
          <w:trHeight w:val="4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III.Таза бюджеттік кредиттеу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44614,0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54465,0</w:t>
            </w:r>
          </w:p>
        </w:tc>
      </w:tr>
      <w:tr>
        <w:trPr>
          <w:trHeight w:val="7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54465,0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54465,0</w:t>
            </w:r>
          </w:p>
        </w:tc>
      </w:tr>
      <w:tr>
        <w:trPr>
          <w:trHeight w:val="4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бюджеттік жоспарлау бөлімі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54465,0</w:t>
            </w:r>
          </w:p>
        </w:tc>
      </w:tr>
      <w:tr>
        <w:trPr>
          <w:trHeight w:val="4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54465,0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5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V.Бюджет тапшылығы (профициті)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-44741,7</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VI.Бюджет тапшылығын қаржыландыру (профицитін пайдалану)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44741,7</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54465,0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54465,0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54465,0</w:t>
            </w:r>
          </w:p>
        </w:tc>
      </w:tr>
      <w:tr>
        <w:trPr>
          <w:trHeight w:val="4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 алатын қарыздар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54465,0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5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қалдығының қозғалысы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r>
    </w:tbl>
    <w:bookmarkStart w:name="z20"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20 наурыздағы </w:t>
      </w:r>
      <w:r>
        <w:br/>
      </w:r>
      <w:r>
        <w:rPr>
          <w:rFonts w:ascii="Times New Roman"/>
          <w:b w:val="false"/>
          <w:i w:val="false"/>
          <w:color w:val="000000"/>
          <w:sz w:val="28"/>
        </w:rPr>
        <w:t xml:space="preserve">
№ 267 шешіміне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252 шешіміне 4-қосымша  </w:t>
      </w:r>
    </w:p>
    <w:p>
      <w:pPr>
        <w:spacing w:after="0"/>
        <w:ind w:left="0"/>
        <w:jc w:val="left"/>
      </w:pPr>
      <w:r>
        <w:rPr>
          <w:rFonts w:ascii="Times New Roman"/>
          <w:b/>
          <w:i w:val="false"/>
          <w:color w:val="000000"/>
        </w:rPr>
        <w:t xml:space="preserve"> 2015-2017 жылдарға арналған ауылдар мен</w:t>
      </w:r>
      <w:r>
        <w:br/>
      </w:r>
      <w:r>
        <w:rPr>
          <w:rFonts w:ascii="Times New Roman"/>
          <w:b/>
          <w:i w:val="false"/>
          <w:color w:val="000000"/>
        </w:rPr>
        <w:t>
ауылдық округтердің бюджеттік</w:t>
      </w:r>
      <w:r>
        <w:br/>
      </w:r>
      <w:r>
        <w:rPr>
          <w:rFonts w:ascii="Times New Roman"/>
          <w:b/>
          <w:i w:val="false"/>
          <w:color w:val="000000"/>
        </w:rPr>
        <w:t>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73"/>
        <w:gridCol w:w="573"/>
        <w:gridCol w:w="613"/>
        <w:gridCol w:w="5273"/>
        <w:gridCol w:w="1413"/>
        <w:gridCol w:w="1453"/>
        <w:gridCol w:w="147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r>
      <w:tr>
        <w:trPr>
          <w:trHeight w:val="255"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159595,0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165816,0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177423,0</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159595,0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165816,0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177423,0</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159595,0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165816,0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177423,0</w:t>
            </w:r>
          </w:p>
        </w:tc>
      </w:tr>
      <w:tr>
        <w:trPr>
          <w:trHeight w:val="7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қызметін қамтамасыз ету жөніндегі қызметтер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159595,0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165816,0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177423,0</w:t>
            </w:r>
          </w:p>
        </w:tc>
      </w:tr>
      <w:tr>
        <w:trPr>
          <w:trHeight w:val="3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бағдарламалардың әкімшілері бойынша: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ауылдық округі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9354,0</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 ауылдық округі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6431,0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6881,0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ауылдық округі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8496,0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8821,0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9439,0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"Жалғысқан ауылы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7268,0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7777,0</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ауылы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7536,0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8064,0</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ауылдық округі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9453,0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9813,0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10500,0</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"Ильичев ауылдық округі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5896,0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6640,0</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"Қарамырза ауылдық округі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6922,0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7695,0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18685,0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19992,0</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"Қойбағар ауылы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8838,0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9133,0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9772,0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"Люблин ауылдық округі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8358,0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8942,0</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"Новопавлов ауылы округі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8627,0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8985,0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9613,0</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ауылдық округі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6566,0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7344,0</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ауылы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11055,0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11830,0</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ауылы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7598,0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8130,0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"Ушаков ауылдық округі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7933,0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8488,0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ауылдық округі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8364,0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8688,0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9296,0</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"Шолақашы ауылдық округі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8099,0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8385,0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8972,0</w:t>
            </w:r>
          </w:p>
        </w:tc>
      </w:tr>
      <w:tr>
        <w:trPr>
          <w:trHeight w:val="6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"Черняев ауылдық округі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7804,0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8124,0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8694,0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25456,0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28897,0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30906,0</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25456,0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28897,0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30906,0</w:t>
            </w:r>
          </w:p>
        </w:tc>
      </w:tr>
      <w:tr>
        <w:trPr>
          <w:trHeight w:val="5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25456,0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28897,0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30906,0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15367,0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ауылдық округі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"Жалғысқан ауылы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2112,0</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ауылы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539,0</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ауылдық округі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6056,0</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"Қойбағар ауылы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"Люблин ауылдық округі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ауылдық округі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ауылы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ауылы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"Ушаков ауылдық округі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"Черняев ауылдық округі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6125,0</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6125,0</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8616,0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8616,0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9219,0</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ауылдық округі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4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ауылдық округі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7927,0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7927,0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8482,0</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"Новопавлов ауылы округі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8091,0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8657,0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8091,0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8657,0</w:t>
            </w:r>
          </w:p>
        </w:tc>
      </w:tr>
      <w:tr>
        <w:trPr>
          <w:trHeight w:val="6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8091,0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8657,0</w:t>
            </w:r>
          </w:p>
        </w:tc>
      </w:tr>
      <w:tr>
        <w:trPr>
          <w:trHeight w:val="7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қалаларда, кенттерде, ауылдарда, ауылдық округтерде автомобиль жолдарының жұмыс істеуін қамтамасыз ету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8091,0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8657,0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8091,0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8657,0</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r>
      <w:tr>
        <w:trPr>
          <w:trHeight w:val="5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r>
      <w:tr>
        <w:trPr>
          <w:trHeight w:val="8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ауылдық округі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 ауылдық округі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ауылдық округі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"Ильичев ауылдық округі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"Қарамырза ауылдық округі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7055,0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"Люблин ауылдық округі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4539,0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1993,0</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"Новопавлов ауылы округі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"Черняев ауылдық округі әкімінің аппараты" мемлекеттік мекемесі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