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9e5aa" w14:textId="969e5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24 желтоқсандағы № 252 "Қарасу ауданының 2015-2017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Қарасу ауданы мәслихатының 2015 жылғы 1 маусымдағы № 283 шешімі. Қостанай облысының Әділет департаментінде 2015 жылғы 8 маусымда № 5650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Қарасу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2014 жылғы 24 желтоқсандағы № 252 «Қарасу ауданының 2015-2017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5283 тіркелген, 2015 жылғы 14 қаңтарда «Қарасу өңірі»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Қарасу ауданының 2015-2017 жылдарға арналған бюджеті тиісінше 1, 2 және 3-қосымшаларға сәйкес, оның ішінде 2015 жылға мынадай көлемдерде бекітілсін:</w:t>
      </w:r>
      <w:r>
        <w:br/>
      </w:r>
      <w:r>
        <w:rPr>
          <w:rFonts w:ascii="Times New Roman"/>
          <w:b w:val="false"/>
          <w:i w:val="false"/>
          <w:color w:val="000000"/>
          <w:sz w:val="28"/>
        </w:rPr>
        <w:t>
      1) кірістер – 2570029,0 мың теңге, оның iшiнде:</w:t>
      </w:r>
      <w:r>
        <w:br/>
      </w:r>
      <w:r>
        <w:rPr>
          <w:rFonts w:ascii="Times New Roman"/>
          <w:b w:val="false"/>
          <w:i w:val="false"/>
          <w:color w:val="000000"/>
          <w:sz w:val="28"/>
        </w:rPr>
        <w:t>
      салықтық түсімдер бойынша – 749294,0 мың теңге;</w:t>
      </w:r>
      <w:r>
        <w:br/>
      </w:r>
      <w:r>
        <w:rPr>
          <w:rFonts w:ascii="Times New Roman"/>
          <w:b w:val="false"/>
          <w:i w:val="false"/>
          <w:color w:val="000000"/>
          <w:sz w:val="28"/>
        </w:rPr>
        <w:t>
      салықтық емес түсімдер бойынша – 2381,0 мың теңге;</w:t>
      </w:r>
      <w:r>
        <w:br/>
      </w:r>
      <w:r>
        <w:rPr>
          <w:rFonts w:ascii="Times New Roman"/>
          <w:b w:val="false"/>
          <w:i w:val="false"/>
          <w:color w:val="000000"/>
          <w:sz w:val="28"/>
        </w:rPr>
        <w:t>
      негізгі капиталды сатудан түсетін түсімдер бойынша – 7955,0 мың теңге;</w:t>
      </w:r>
      <w:r>
        <w:br/>
      </w:r>
      <w:r>
        <w:rPr>
          <w:rFonts w:ascii="Times New Roman"/>
          <w:b w:val="false"/>
          <w:i w:val="false"/>
          <w:color w:val="000000"/>
          <w:sz w:val="28"/>
        </w:rPr>
        <w:t>
      трансферттер түсімі бойынша – 1810399,0 мың теңге;</w:t>
      </w:r>
      <w:r>
        <w:br/>
      </w:r>
      <w:r>
        <w:rPr>
          <w:rFonts w:ascii="Times New Roman"/>
          <w:b w:val="false"/>
          <w:i w:val="false"/>
          <w:color w:val="000000"/>
          <w:sz w:val="28"/>
        </w:rPr>
        <w:t>
      2) шығындар – 2592350,7 мың теңге;</w:t>
      </w:r>
      <w:r>
        <w:br/>
      </w:r>
      <w:r>
        <w:rPr>
          <w:rFonts w:ascii="Times New Roman"/>
          <w:b w:val="false"/>
          <w:i w:val="false"/>
          <w:color w:val="000000"/>
          <w:sz w:val="28"/>
        </w:rPr>
        <w:t>
      3) таза бюджеттiк кредиттеу – 44614,0 мың теңге, оның iшiнде:</w:t>
      </w:r>
      <w:r>
        <w:br/>
      </w:r>
      <w:r>
        <w:rPr>
          <w:rFonts w:ascii="Times New Roman"/>
          <w:b w:val="false"/>
          <w:i w:val="false"/>
          <w:color w:val="000000"/>
          <w:sz w:val="28"/>
        </w:rPr>
        <w:t>
      бюджеттiк кредиттер – 54465,0 мың теңге;</w:t>
      </w:r>
      <w:r>
        <w:br/>
      </w:r>
      <w:r>
        <w:rPr>
          <w:rFonts w:ascii="Times New Roman"/>
          <w:b w:val="false"/>
          <w:i w:val="false"/>
          <w:color w:val="000000"/>
          <w:sz w:val="28"/>
        </w:rPr>
        <w:t>
      бюджеттiк кредиттердi өтеу – 9851,0 мың теңге;</w:t>
      </w:r>
      <w:r>
        <w:br/>
      </w:r>
      <w:r>
        <w:rPr>
          <w:rFonts w:ascii="Times New Roman"/>
          <w:b w:val="false"/>
          <w:i w:val="false"/>
          <w:color w:val="000000"/>
          <w:sz w:val="28"/>
        </w:rPr>
        <w:t>
      4) қаржы активтерімен операциялар бойынша сальдо – 0,0 теңге, оның ішінде:</w:t>
      </w:r>
      <w:r>
        <w:br/>
      </w:r>
      <w:r>
        <w:rPr>
          <w:rFonts w:ascii="Times New Roman"/>
          <w:b w:val="false"/>
          <w:i w:val="false"/>
          <w:color w:val="000000"/>
          <w:sz w:val="28"/>
        </w:rPr>
        <w:t>
      қаржы активтерін сатып алу – 0,0 теңге;</w:t>
      </w:r>
      <w:r>
        <w:br/>
      </w:r>
      <w:r>
        <w:rPr>
          <w:rFonts w:ascii="Times New Roman"/>
          <w:b w:val="false"/>
          <w:i w:val="false"/>
          <w:color w:val="000000"/>
          <w:sz w:val="28"/>
        </w:rPr>
        <w:t>
      5) бюджет тапшылығы (профициті)– -66935,7 мың теңге;</w:t>
      </w:r>
      <w:r>
        <w:br/>
      </w:r>
      <w:r>
        <w:rPr>
          <w:rFonts w:ascii="Times New Roman"/>
          <w:b w:val="false"/>
          <w:i w:val="false"/>
          <w:color w:val="000000"/>
          <w:sz w:val="28"/>
        </w:rPr>
        <w:t>
      6) бюджет тапшылығын қаржыландыру (профицитін пайдалану) – 66935,7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2015 жылдың 1 қаңтарынан бастап қолданысқа енгізіледі.</w:t>
      </w:r>
    </w:p>
    <w:bookmarkEnd w:id="0"/>
    <w:p>
      <w:pPr>
        <w:spacing w:after="0"/>
        <w:ind w:left="0"/>
        <w:jc w:val="both"/>
      </w:pP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сессияның төрағасы                         А. Нұрпейісов</w:t>
      </w:r>
    </w:p>
    <w:p>
      <w:pPr>
        <w:spacing w:after="0"/>
        <w:ind w:left="0"/>
        <w:jc w:val="both"/>
      </w:pPr>
      <w:r>
        <w:rPr>
          <w:rFonts w:ascii="Times New Roman"/>
          <w:b w:val="false"/>
          <w:i/>
          <w:color w:val="000000"/>
          <w:sz w:val="28"/>
        </w:rPr>
        <w:t>      Қарасу аудандық</w:t>
      </w:r>
      <w:r>
        <w:br/>
      </w:r>
      <w:r>
        <w:rPr>
          <w:rFonts w:ascii="Times New Roman"/>
          <w:b w:val="false"/>
          <w:i w:val="false"/>
          <w:color w:val="000000"/>
          <w:sz w:val="28"/>
        </w:rPr>
        <w:t>
</w:t>
      </w:r>
      <w:r>
        <w:rPr>
          <w:rFonts w:ascii="Times New Roman"/>
          <w:b w:val="false"/>
          <w:i/>
          <w:color w:val="000000"/>
          <w:sz w:val="28"/>
        </w:rPr>
        <w:t>      мәслихатының хатшысы                       С. Қазиев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«Қарасу ауданы әкімдігінің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 басшысының</w:t>
      </w:r>
      <w:r>
        <w:br/>
      </w:r>
      <w:r>
        <w:rPr>
          <w:rFonts w:ascii="Times New Roman"/>
          <w:b w:val="false"/>
          <w:i w:val="false"/>
          <w:color w:val="000000"/>
          <w:sz w:val="28"/>
        </w:rPr>
        <w:t>
</w:t>
      </w:r>
      <w:r>
        <w:rPr>
          <w:rFonts w:ascii="Times New Roman"/>
          <w:b w:val="false"/>
          <w:i/>
          <w:color w:val="000000"/>
          <w:sz w:val="28"/>
        </w:rPr>
        <w:t>      міндет атқарушысы</w:t>
      </w:r>
      <w:r>
        <w:br/>
      </w:r>
      <w:r>
        <w:rPr>
          <w:rFonts w:ascii="Times New Roman"/>
          <w:b w:val="false"/>
          <w:i w:val="false"/>
          <w:color w:val="000000"/>
          <w:sz w:val="28"/>
        </w:rPr>
        <w:t>
</w:t>
      </w:r>
      <w:r>
        <w:rPr>
          <w:rFonts w:ascii="Times New Roman"/>
          <w:b w:val="false"/>
          <w:i/>
          <w:color w:val="000000"/>
          <w:sz w:val="28"/>
        </w:rPr>
        <w:t>      _________________ З. Жетпісбаева</w:t>
      </w:r>
    </w:p>
    <w:bookmarkStart w:name="z6" w:id="1"/>
    <w:p>
      <w:pPr>
        <w:spacing w:after="0"/>
        <w:ind w:left="0"/>
        <w:jc w:val="both"/>
      </w:pPr>
      <w:r>
        <w:rPr>
          <w:rFonts w:ascii="Times New Roman"/>
          <w:b w:val="false"/>
          <w:i w:val="false"/>
          <w:color w:val="000000"/>
          <w:sz w:val="28"/>
        </w:rPr>
        <w:t xml:space="preserve">
Мәслихаттың 2015 жылғы 1 маусымдағы     </w:t>
      </w:r>
      <w:r>
        <w:br/>
      </w:r>
      <w:r>
        <w:rPr>
          <w:rFonts w:ascii="Times New Roman"/>
          <w:b w:val="false"/>
          <w:i w:val="false"/>
          <w:color w:val="000000"/>
          <w:sz w:val="28"/>
        </w:rPr>
        <w:t xml:space="preserve">
№ 283 шешіміне 1-қосымша          </w:t>
      </w:r>
    </w:p>
    <w:bookmarkEnd w:id="1"/>
    <w:p>
      <w:pPr>
        <w:spacing w:after="0"/>
        <w:ind w:left="0"/>
        <w:jc w:val="both"/>
      </w:pPr>
      <w:r>
        <w:rPr>
          <w:rFonts w:ascii="Times New Roman"/>
          <w:b w:val="false"/>
          <w:i w:val="false"/>
          <w:color w:val="000000"/>
          <w:sz w:val="28"/>
        </w:rPr>
        <w:t xml:space="preserve">Мәслихаттың 2014 жылғы 24 желтоқсандағы  </w:t>
      </w:r>
      <w:r>
        <w:br/>
      </w:r>
      <w:r>
        <w:rPr>
          <w:rFonts w:ascii="Times New Roman"/>
          <w:b w:val="false"/>
          <w:i w:val="false"/>
          <w:color w:val="000000"/>
          <w:sz w:val="28"/>
        </w:rPr>
        <w:t xml:space="preserve">
№ 252 шешіміне 1-қосымша          </w:t>
      </w:r>
    </w:p>
    <w:p>
      <w:pPr>
        <w:spacing w:after="0"/>
        <w:ind w:left="0"/>
        <w:jc w:val="left"/>
      </w:pPr>
      <w:r>
        <w:rPr>
          <w:rFonts w:ascii="Times New Roman"/>
          <w:b/>
          <w:i w:val="false"/>
          <w:color w:val="000000"/>
        </w:rPr>
        <w:t xml:space="preserve"> 2015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571"/>
        <w:gridCol w:w="571"/>
        <w:gridCol w:w="828"/>
        <w:gridCol w:w="7583"/>
        <w:gridCol w:w="190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2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2570029,0</w:t>
            </w:r>
          </w:p>
        </w:tc>
      </w:tr>
      <w:tr>
        <w:trPr>
          <w:trHeight w:val="2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749294,0</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256280,0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256280,0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199223,0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199223,0</w:t>
            </w:r>
          </w:p>
        </w:tc>
      </w:tr>
      <w:tr>
        <w:trPr>
          <w:trHeight w:val="2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182194,0</w:t>
            </w:r>
          </w:p>
        </w:tc>
      </w:tr>
      <w:tr>
        <w:trPr>
          <w:trHeight w:val="2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107123,0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6203,0</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51945,0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16923,0</w:t>
            </w:r>
          </w:p>
        </w:tc>
      </w:tr>
      <w:tr>
        <w:trPr>
          <w:trHeight w:val="3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108575,0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3325,0</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93751,0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кәсіби қызметті жүргізгені үшін алынатын алымдар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11448,0</w:t>
            </w:r>
          </w:p>
        </w:tc>
      </w:tr>
      <w:tr>
        <w:trPr>
          <w:trHeight w:val="2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7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2904,0</w:t>
            </w:r>
          </w:p>
        </w:tc>
      </w:tr>
      <w:tr>
        <w:trPr>
          <w:trHeight w:val="2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2904,0</w:t>
            </w:r>
          </w:p>
        </w:tc>
      </w:tr>
      <w:tr>
        <w:trPr>
          <w:trHeight w:val="2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976,0</w:t>
            </w:r>
          </w:p>
        </w:tc>
      </w:tr>
      <w:tr>
        <w:trPr>
          <w:trHeight w:val="2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w:t>
            </w:r>
          </w:p>
        </w:tc>
      </w:tr>
      <w:tr>
        <w:trPr>
          <w:trHeight w:val="2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w:t>
            </w:r>
          </w:p>
        </w:tc>
      </w:tr>
      <w:tr>
        <w:trPr>
          <w:trHeight w:val="2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7955,0</w:t>
            </w:r>
          </w:p>
        </w:tc>
      </w:tr>
      <w:tr>
        <w:trPr>
          <w:trHeight w:val="2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7955,0</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7955,0</w:t>
            </w:r>
          </w:p>
        </w:tc>
      </w:tr>
      <w:tr>
        <w:trPr>
          <w:trHeight w:val="2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1810399,0</w:t>
            </w:r>
          </w:p>
        </w:tc>
      </w:tr>
      <w:tr>
        <w:trPr>
          <w:trHeight w:val="5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1810399,0</w:t>
            </w:r>
          </w:p>
        </w:tc>
      </w:tr>
      <w:tr>
        <w:trPr>
          <w:trHeight w:val="2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1810399,0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528"/>
        <w:gridCol w:w="592"/>
        <w:gridCol w:w="614"/>
        <w:gridCol w:w="7797"/>
        <w:gridCol w:w="194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2592350,7</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293357,5</w:t>
            </w:r>
          </w:p>
        </w:tc>
      </w:tr>
      <w:tr>
        <w:trPr>
          <w:trHeight w:val="4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239948,3</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12684,8</w:t>
            </w:r>
          </w:p>
        </w:tc>
      </w:tr>
      <w:tr>
        <w:trPr>
          <w:trHeight w:val="4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12684,8</w:t>
            </w:r>
          </w:p>
        </w:tc>
      </w:tr>
      <w:tr>
        <w:trPr>
          <w:trHeight w:val="2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68636,3</w:t>
            </w:r>
          </w:p>
        </w:tc>
      </w:tr>
      <w:tr>
        <w:trPr>
          <w:trHeight w:val="5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68636,3</w:t>
            </w:r>
          </w:p>
        </w:tc>
      </w:tr>
      <w:tr>
        <w:trPr>
          <w:trHeight w:val="4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158627,2</w:t>
            </w:r>
          </w:p>
        </w:tc>
      </w:tr>
      <w:tr>
        <w:trPr>
          <w:trHeight w:val="5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158627,2</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14316,4</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14316,4</w:t>
            </w:r>
          </w:p>
        </w:tc>
      </w:tr>
      <w:tr>
        <w:trPr>
          <w:trHeight w:val="8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13405,4</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10078,6</w:t>
            </w:r>
          </w:p>
        </w:tc>
      </w:tr>
      <w:tr>
        <w:trPr>
          <w:trHeight w:val="4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10078,6</w:t>
            </w:r>
          </w:p>
        </w:tc>
      </w:tr>
      <w:tr>
        <w:trPr>
          <w:trHeight w:val="8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10078,6</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29014,2</w:t>
            </w:r>
          </w:p>
        </w:tc>
      </w:tr>
      <w:tr>
        <w:trPr>
          <w:trHeight w:val="5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22132,3</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22132,3</w:t>
            </w:r>
          </w:p>
        </w:tc>
      </w:tr>
      <w:tr>
        <w:trPr>
          <w:trHeight w:val="5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6881,9</w:t>
            </w:r>
          </w:p>
        </w:tc>
      </w:tr>
      <w:tr>
        <w:trPr>
          <w:trHeight w:val="8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6881,9</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6518,0</w:t>
            </w:r>
          </w:p>
        </w:tc>
      </w:tr>
      <w:tr>
        <w:trPr>
          <w:trHeight w:val="2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4415,0</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4415,0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4415,0</w:t>
            </w:r>
          </w:p>
        </w:tc>
      </w:tr>
      <w:tr>
        <w:trPr>
          <w:trHeight w:val="2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w:t>
            </w:r>
          </w:p>
        </w:tc>
      </w:tr>
      <w:tr>
        <w:trPr>
          <w:trHeight w:val="5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1776530,2</w:t>
            </w:r>
          </w:p>
        </w:tc>
      </w:tr>
      <w:tr>
        <w:trPr>
          <w:trHeight w:val="2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150087,0</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150087,0</w:t>
            </w:r>
          </w:p>
        </w:tc>
      </w:tr>
      <w:tr>
        <w:trPr>
          <w:trHeight w:val="5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63815,0</w:t>
            </w:r>
          </w:p>
        </w:tc>
      </w:tr>
      <w:tr>
        <w:trPr>
          <w:trHeight w:val="5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86272,0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1462222,2</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1434222,2</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1384823,2</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49399,0</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28000,0</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28000,0</w:t>
            </w:r>
          </w:p>
        </w:tc>
      </w:tr>
      <w:tr>
        <w:trPr>
          <w:trHeight w:val="2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164221,0</w:t>
            </w:r>
          </w:p>
        </w:tc>
      </w:tr>
      <w:tr>
        <w:trPr>
          <w:trHeight w:val="2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164221,0</w:t>
            </w:r>
          </w:p>
        </w:tc>
      </w:tr>
      <w:tr>
        <w:trPr>
          <w:trHeight w:val="5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12131,2</w:t>
            </w:r>
          </w:p>
        </w:tc>
      </w:tr>
      <w:tr>
        <w:trPr>
          <w:trHeight w:val="8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бiлiм беру мекемелер үшiн оқулықтар мен оқу-әдістемелік кешендерді сатып алу және жеткiзу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26868,0</w:t>
            </w:r>
          </w:p>
        </w:tc>
      </w:tr>
      <w:tr>
        <w:trPr>
          <w:trHeight w:val="7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11146,0</w:t>
            </w:r>
          </w:p>
        </w:tc>
      </w:tr>
      <w:tr>
        <w:trPr>
          <w:trHeight w:val="8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w:t>
            </w:r>
          </w:p>
        </w:tc>
      </w:tr>
      <w:tr>
        <w:trPr>
          <w:trHeight w:val="5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113479,8</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98227,6</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4397,0</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4397,0</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65601,2</w:t>
            </w:r>
          </w:p>
        </w:tc>
      </w:tr>
      <w:tr>
        <w:trPr>
          <w:trHeight w:val="5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65601,2</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16989,0</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3911,0</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14623,0</w:t>
            </w:r>
          </w:p>
        </w:tc>
      </w:tr>
      <w:tr>
        <w:trPr>
          <w:trHeight w:val="5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7343,2</w:t>
            </w:r>
          </w:p>
        </w:tc>
      </w:tr>
      <w:tr>
        <w:trPr>
          <w:trHeight w:val="3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15069,0</w:t>
            </w:r>
          </w:p>
        </w:tc>
      </w:tr>
      <w:tr>
        <w:trPr>
          <w:trHeight w:val="7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1775,0</w:t>
            </w:r>
          </w:p>
        </w:tc>
      </w:tr>
      <w:tr>
        <w:trPr>
          <w:trHeight w:val="5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5534,0</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28229,4</w:t>
            </w:r>
          </w:p>
        </w:tc>
      </w:tr>
      <w:tr>
        <w:trPr>
          <w:trHeight w:val="5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28229,4</w:t>
            </w:r>
          </w:p>
        </w:tc>
      </w:tr>
      <w:tr>
        <w:trPr>
          <w:trHeight w:val="8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17153,6</w:t>
            </w:r>
          </w:p>
        </w:tc>
      </w:tr>
      <w:tr>
        <w:trPr>
          <w:trHeight w:val="5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10628,0</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33422,0</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w:t>
            </w:r>
          </w:p>
        </w:tc>
      </w:tr>
      <w:tr>
        <w:trPr>
          <w:trHeight w:val="3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w:t>
            </w:r>
          </w:p>
        </w:tc>
      </w:tr>
      <w:tr>
        <w:trPr>
          <w:trHeight w:val="3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7408,0</w:t>
            </w:r>
          </w:p>
        </w:tc>
      </w:tr>
      <w:tr>
        <w:trPr>
          <w:trHeight w:val="4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7408,0</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7408,0</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25456,0</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25456,0</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10721,0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5724,0</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3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8616,0</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170215,6</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64699,7</w:t>
            </w:r>
          </w:p>
        </w:tc>
      </w:tr>
      <w:tr>
        <w:trPr>
          <w:trHeight w:val="5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64699,7</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64699,7</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25613,5</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25613,5</w:t>
            </w:r>
          </w:p>
        </w:tc>
      </w:tr>
      <w:tr>
        <w:trPr>
          <w:trHeight w:val="5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7706,5</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8449,0</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1617,0</w:t>
            </w:r>
          </w:p>
        </w:tc>
      </w:tr>
      <w:tr>
        <w:trPr>
          <w:trHeight w:val="7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7841,0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60808,0</w:t>
            </w:r>
          </w:p>
        </w:tc>
      </w:tr>
      <w:tr>
        <w:trPr>
          <w:trHeight w:val="4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53457,0</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47752,0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5705,0</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7351,0</w:t>
            </w: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7351,0</w:t>
            </w:r>
          </w:p>
        </w:tc>
      </w:tr>
      <w:tr>
        <w:trPr>
          <w:trHeight w:val="5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19094,4</w:t>
            </w:r>
          </w:p>
        </w:tc>
      </w:tr>
      <w:tr>
        <w:trPr>
          <w:trHeight w:val="5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7486,4</w:t>
            </w:r>
          </w:p>
        </w:tc>
      </w:tr>
      <w:tr>
        <w:trPr>
          <w:trHeight w:val="5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7486,4</w:t>
            </w:r>
          </w:p>
        </w:tc>
      </w:tr>
      <w:tr>
        <w:trPr>
          <w:trHeight w:val="3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11608,0</w:t>
            </w:r>
          </w:p>
        </w:tc>
      </w:tr>
      <w:tr>
        <w:trPr>
          <w:trHeight w:val="7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6228,0</w:t>
            </w:r>
          </w:p>
        </w:tc>
      </w:tr>
      <w:tr>
        <w:trPr>
          <w:trHeight w:val="7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95425,2</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40127,9</w:t>
            </w:r>
          </w:p>
        </w:tc>
      </w:tr>
      <w:tr>
        <w:trPr>
          <w:trHeight w:val="4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9737,0</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9737,0</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30390,9</w:t>
            </w:r>
          </w:p>
        </w:tc>
      </w:tr>
      <w:tr>
        <w:trPr>
          <w:trHeight w:val="4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9206,9</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19700,0</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1484,0</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10099,3</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10099,3</w:t>
            </w:r>
          </w:p>
        </w:tc>
      </w:tr>
      <w:tr>
        <w:trPr>
          <w:trHeight w:val="5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10099,3</w:t>
            </w:r>
          </w:p>
        </w:tc>
      </w:tr>
      <w:tr>
        <w:trPr>
          <w:trHeight w:val="5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4458,9</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4458,9</w:t>
            </w:r>
          </w:p>
        </w:tc>
      </w:tr>
      <w:tr>
        <w:trPr>
          <w:trHeight w:val="5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4458,9</w:t>
            </w:r>
          </w:p>
        </w:tc>
      </w:tr>
      <w:tr>
        <w:trPr>
          <w:trHeight w:val="10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4458,9</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83775,0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83775,0</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7891,0</w:t>
            </w:r>
          </w:p>
        </w:tc>
      </w:tr>
      <w:tr>
        <w:trPr>
          <w:trHeight w:val="5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7891,0</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75884,0</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75884,0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30293,0</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30293,0</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5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5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4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44614,0</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54465,0</w:t>
            </w:r>
          </w:p>
        </w:tc>
      </w:tr>
      <w:tr>
        <w:trPr>
          <w:trHeight w:val="7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54465,0</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54465,0</w:t>
            </w:r>
          </w:p>
        </w:tc>
      </w:tr>
      <w:tr>
        <w:trPr>
          <w:trHeight w:val="4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54465,0</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54465,0</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2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5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-66935,7</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66935,7</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54465,0</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54465,0</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54465,0</w:t>
            </w:r>
          </w:p>
        </w:tc>
      </w:tr>
      <w:tr>
        <w:trPr>
          <w:trHeight w:val="4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54465,0</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5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қалдығының қозғалысы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22321,7</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22321,7</w:t>
            </w:r>
          </w:p>
        </w:tc>
      </w:tr>
      <w:tr>
        <w:trPr>
          <w:trHeight w:val="3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22321,7</w:t>
            </w:r>
          </w:p>
        </w:tc>
      </w:tr>
      <w:tr>
        <w:trPr>
          <w:trHeight w:val="3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22321,7</w:t>
            </w:r>
          </w:p>
        </w:tc>
      </w:tr>
    </w:tbl>
    <w:bookmarkStart w:name="z7" w:id="2"/>
    <w:p>
      <w:pPr>
        <w:spacing w:after="0"/>
        <w:ind w:left="0"/>
        <w:jc w:val="both"/>
      </w:pPr>
      <w:r>
        <w:rPr>
          <w:rFonts w:ascii="Times New Roman"/>
          <w:b w:val="false"/>
          <w:i w:val="false"/>
          <w:color w:val="000000"/>
          <w:sz w:val="28"/>
        </w:rPr>
        <w:t xml:space="preserve">
Мәслихаттың 2015 жылғы 1 маусымдағы     </w:t>
      </w:r>
      <w:r>
        <w:br/>
      </w:r>
      <w:r>
        <w:rPr>
          <w:rFonts w:ascii="Times New Roman"/>
          <w:b w:val="false"/>
          <w:i w:val="false"/>
          <w:color w:val="000000"/>
          <w:sz w:val="28"/>
        </w:rPr>
        <w:t xml:space="preserve">
№ 283 шешіміне 2-қосымша          </w:t>
      </w:r>
    </w:p>
    <w:bookmarkEnd w:id="2"/>
    <w:p>
      <w:pPr>
        <w:spacing w:after="0"/>
        <w:ind w:left="0"/>
        <w:jc w:val="both"/>
      </w:pPr>
      <w:r>
        <w:rPr>
          <w:rFonts w:ascii="Times New Roman"/>
          <w:b w:val="false"/>
          <w:i w:val="false"/>
          <w:color w:val="000000"/>
          <w:sz w:val="28"/>
        </w:rPr>
        <w:t xml:space="preserve">Мәслихаттың 2014 жылғы 24 желтоқсандағы  </w:t>
      </w:r>
      <w:r>
        <w:br/>
      </w:r>
      <w:r>
        <w:rPr>
          <w:rFonts w:ascii="Times New Roman"/>
          <w:b w:val="false"/>
          <w:i w:val="false"/>
          <w:color w:val="000000"/>
          <w:sz w:val="28"/>
        </w:rPr>
        <w:t xml:space="preserve">
№ 252 шешіміне 2-қосымша          </w:t>
      </w:r>
    </w:p>
    <w:p>
      <w:pPr>
        <w:spacing w:after="0"/>
        <w:ind w:left="0"/>
        <w:jc w:val="left"/>
      </w:pPr>
      <w:r>
        <w:rPr>
          <w:rFonts w:ascii="Times New Roman"/>
          <w:b/>
          <w:i w:val="false"/>
          <w:color w:val="000000"/>
        </w:rPr>
        <w:t xml:space="preserve"> 2016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636"/>
        <w:gridCol w:w="765"/>
        <w:gridCol w:w="722"/>
        <w:gridCol w:w="7380"/>
        <w:gridCol w:w="194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3769401,0</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808724,0</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364287,0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364287,0</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225939,0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225939,0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184879,0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107166,0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6230,0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54560,0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16923,0</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30386,0</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2810,0</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14946,0</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12249,0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7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3107,0</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1503,0</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1503,0</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8512,0</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2949618,0</w:t>
            </w:r>
          </w:p>
        </w:tc>
      </w:tr>
      <w:tr>
        <w:trPr>
          <w:trHeight w:val="4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2949618,0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2949618,0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424"/>
        <w:gridCol w:w="814"/>
        <w:gridCol w:w="684"/>
        <w:gridCol w:w="7669"/>
        <w:gridCol w:w="196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3769401,0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349699,0</w:t>
            </w:r>
          </w:p>
        </w:tc>
      </w:tr>
      <w:tr>
        <w:trPr>
          <w:trHeight w:val="4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248136,0</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13234,0</w:t>
            </w:r>
          </w:p>
        </w:tc>
      </w:tr>
      <w:tr>
        <w:trPr>
          <w:trHeight w:val="4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13234,0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69086,0</w:t>
            </w:r>
          </w:p>
        </w:tc>
      </w:tr>
      <w:tr>
        <w:trPr>
          <w:trHeight w:val="4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69086,0</w:t>
            </w:r>
          </w:p>
        </w:tc>
      </w:tr>
      <w:tr>
        <w:trPr>
          <w:trHeight w:val="4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165816,0</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165816,0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14868,0</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14868,0</w:t>
            </w:r>
          </w:p>
        </w:tc>
      </w:tr>
      <w:tr>
        <w:trPr>
          <w:trHeight w:val="8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13957,0</w:t>
            </w:r>
          </w:p>
        </w:tc>
      </w:tr>
      <w:tr>
        <w:trPr>
          <w:trHeight w:val="5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11063,0</w:t>
            </w:r>
          </w:p>
        </w:tc>
      </w:tr>
      <w:tr>
        <w:trPr>
          <w:trHeight w:val="4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11063,0</w:t>
            </w:r>
          </w:p>
        </w:tc>
      </w:tr>
      <w:tr>
        <w:trPr>
          <w:trHeight w:val="8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11063,0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75632,0</w:t>
            </w:r>
          </w:p>
        </w:tc>
      </w:tr>
      <w:tr>
        <w:trPr>
          <w:trHeight w:val="5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21922,0</w:t>
            </w:r>
          </w:p>
        </w:tc>
      </w:tr>
      <w:tr>
        <w:trPr>
          <w:trHeight w:val="5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21922,0</w:t>
            </w:r>
          </w:p>
        </w:tc>
      </w:tr>
      <w:tr>
        <w:trPr>
          <w:trHeight w:val="5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53710,0</w:t>
            </w:r>
          </w:p>
        </w:tc>
      </w:tr>
      <w:tr>
        <w:trPr>
          <w:trHeight w:val="8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6804,0</w:t>
            </w:r>
          </w:p>
        </w:tc>
      </w:tr>
      <w:tr>
        <w:trPr>
          <w:trHeight w:val="4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46906,0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7429,0</w:t>
            </w:r>
          </w:p>
        </w:tc>
      </w:tr>
      <w:tr>
        <w:trPr>
          <w:trHeight w:val="2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5326,0</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5326,0</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w:t>
            </w:r>
          </w:p>
        </w:tc>
      </w:tr>
      <w:tr>
        <w:trPr>
          <w:trHeight w:val="3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1459157,0</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59569,0</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59569,0</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59569,0</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1316390,0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1285162,0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1239109,0</w:t>
            </w:r>
          </w:p>
        </w:tc>
      </w:tr>
      <w:tr>
        <w:trPr>
          <w:trHeight w:val="40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46053,0</w:t>
            </w:r>
          </w:p>
        </w:tc>
      </w:tr>
      <w:tr>
        <w:trPr>
          <w:trHeight w:val="6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31228,0</w:t>
            </w:r>
          </w:p>
        </w:tc>
      </w:tr>
      <w:tr>
        <w:trPr>
          <w:trHeight w:val="3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31228,0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83198,0</w:t>
            </w:r>
          </w:p>
        </w:tc>
      </w:tr>
      <w:tr>
        <w:trPr>
          <w:trHeight w:val="3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83198,0</w:t>
            </w:r>
          </w:p>
        </w:tc>
      </w:tr>
      <w:tr>
        <w:trPr>
          <w:trHeight w:val="5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12655,0</w:t>
            </w:r>
          </w:p>
        </w:tc>
      </w:tr>
      <w:tr>
        <w:trPr>
          <w:trHeight w:val="8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бiлiм беру мекемелер үшiн оқулықтар мен оқу-әдістемелік кешендерді сатып алу және жеткiзу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13789,0</w:t>
            </w:r>
          </w:p>
        </w:tc>
      </w:tr>
      <w:tr>
        <w:trPr>
          <w:trHeight w:val="7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11928,0</w:t>
            </w:r>
          </w:p>
        </w:tc>
      </w:tr>
      <w:tr>
        <w:trPr>
          <w:trHeight w:val="8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p>
        </w:tc>
      </w:tr>
      <w:tr>
        <w:trPr>
          <w:trHeight w:val="5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44188,0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78676,0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56473,0</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4738,0</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56473,0</w:t>
            </w:r>
          </w:p>
        </w:tc>
      </w:tr>
      <w:tr>
        <w:trPr>
          <w:trHeight w:val="5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56473,0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16989,0</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13957,0</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w:t>
            </w:r>
          </w:p>
        </w:tc>
      </w:tr>
      <w:tr>
        <w:trPr>
          <w:trHeight w:val="39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7039,0</w:t>
            </w:r>
          </w:p>
        </w:tc>
      </w:tr>
      <w:tr>
        <w:trPr>
          <w:trHeight w:val="3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13306,0</w:t>
            </w:r>
          </w:p>
        </w:tc>
      </w:tr>
      <w:tr>
        <w:trPr>
          <w:trHeight w:val="8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w:t>
            </w:r>
          </w:p>
        </w:tc>
      </w:tr>
      <w:tr>
        <w:trPr>
          <w:trHeight w:val="5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17465,0</w:t>
            </w:r>
          </w:p>
        </w:tc>
      </w:tr>
      <w:tr>
        <w:trPr>
          <w:trHeight w:val="6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17465,0</w:t>
            </w:r>
          </w:p>
        </w:tc>
      </w:tr>
      <w:tr>
        <w:trPr>
          <w:trHeight w:val="7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17040,0</w:t>
            </w:r>
          </w:p>
        </w:tc>
      </w:tr>
      <w:tr>
        <w:trPr>
          <w:trHeight w:val="5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3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1484489,0</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w:t>
            </w:r>
          </w:p>
        </w:tc>
      </w:tr>
      <w:tr>
        <w:trPr>
          <w:trHeight w:val="5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w:t>
            </w:r>
          </w:p>
        </w:tc>
      </w:tr>
      <w:tr>
        <w:trPr>
          <w:trHeight w:val="3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w:t>
            </w:r>
          </w:p>
        </w:tc>
      </w:tr>
      <w:tr>
        <w:trPr>
          <w:trHeight w:val="3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1459442,0</w:t>
            </w:r>
          </w:p>
        </w:tc>
      </w:tr>
      <w:tr>
        <w:trPr>
          <w:trHeight w:val="4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1459442,0</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1452034,0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28897,0</w:t>
            </w:r>
          </w:p>
        </w:tc>
      </w:tr>
      <w:tr>
        <w:trPr>
          <w:trHeight w:val="5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28897,0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14362,0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5724,0</w:t>
            </w:r>
          </w:p>
        </w:tc>
      </w:tr>
      <w:tr>
        <w:trPr>
          <w:trHeight w:val="3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170635,0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69438,0</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69438,0</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69438,0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24849,0</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24849,0</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7631,0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7760,0</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1617,0</w:t>
            </w:r>
          </w:p>
        </w:tc>
      </w:tr>
      <w:tr>
        <w:trPr>
          <w:trHeight w:val="8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7841,0</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57718,0</w:t>
            </w:r>
          </w:p>
        </w:tc>
      </w:tr>
      <w:tr>
        <w:trPr>
          <w:trHeight w:val="5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50367,0</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44609,0</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5758,0</w:t>
            </w:r>
          </w:p>
        </w:tc>
      </w:tr>
      <w:tr>
        <w:trPr>
          <w:trHeight w:val="3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7351,0</w:t>
            </w:r>
          </w:p>
        </w:tc>
      </w:tr>
      <w:tr>
        <w:trPr>
          <w:trHeight w:val="3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7351,0</w:t>
            </w:r>
          </w:p>
        </w:tc>
      </w:tr>
      <w:tr>
        <w:trPr>
          <w:trHeight w:val="5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18630,0</w:t>
            </w:r>
          </w:p>
        </w:tc>
      </w:tr>
      <w:tr>
        <w:trPr>
          <w:trHeight w:val="5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7373,0</w:t>
            </w:r>
          </w:p>
        </w:tc>
      </w:tr>
      <w:tr>
        <w:trPr>
          <w:trHeight w:val="5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7373,0</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11257,0</w:t>
            </w:r>
          </w:p>
        </w:tc>
      </w:tr>
      <w:tr>
        <w:trPr>
          <w:trHeight w:val="7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5305,0</w:t>
            </w:r>
          </w:p>
        </w:tc>
      </w:tr>
      <w:tr>
        <w:trPr>
          <w:trHeight w:val="3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5952,0</w:t>
            </w:r>
          </w:p>
        </w:tc>
      </w:tr>
      <w:tr>
        <w:trPr>
          <w:trHeight w:val="8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95297,0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40083,0</w:t>
            </w:r>
          </w:p>
        </w:tc>
      </w:tr>
      <w:tr>
        <w:trPr>
          <w:trHeight w:val="4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11782,0</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11782,0</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27394,0</w:t>
            </w:r>
          </w:p>
        </w:tc>
      </w:tr>
      <w:tr>
        <w:trPr>
          <w:trHeight w:val="4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7094,0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19700,0</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10016,0</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10016,0</w:t>
            </w:r>
          </w:p>
        </w:tc>
      </w:tr>
      <w:tr>
        <w:trPr>
          <w:trHeight w:val="5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10016,0</w:t>
            </w:r>
          </w:p>
        </w:tc>
      </w:tr>
      <w:tr>
        <w:trPr>
          <w:trHeight w:val="5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p>
        </w:tc>
      </w:tr>
      <w:tr>
        <w:trPr>
          <w:trHeight w:val="39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p>
        </w:tc>
      </w:tr>
      <w:tr>
        <w:trPr>
          <w:trHeight w:val="3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4440,0</w:t>
            </w:r>
          </w:p>
        </w:tc>
      </w:tr>
      <w:tr>
        <w:trPr>
          <w:trHeight w:val="5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4440,0</w:t>
            </w:r>
          </w:p>
        </w:tc>
      </w:tr>
      <w:tr>
        <w:trPr>
          <w:trHeight w:val="10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89286,0</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89286,0</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8091,0</w:t>
            </w:r>
          </w:p>
        </w:tc>
      </w:tr>
      <w:tr>
        <w:trPr>
          <w:trHeight w:val="5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8091,0</w:t>
            </w:r>
          </w:p>
        </w:tc>
      </w:tr>
      <w:tr>
        <w:trPr>
          <w:trHeight w:val="6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81195,0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81195,0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30293,0</w:t>
            </w:r>
          </w:p>
        </w:tc>
      </w:tr>
      <w:tr>
        <w:trPr>
          <w:trHeight w:val="3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30293,0</w:t>
            </w:r>
          </w:p>
        </w:tc>
      </w:tr>
      <w:tr>
        <w:trPr>
          <w:trHeight w:val="5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5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5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28798,0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38649,0</w:t>
            </w:r>
          </w:p>
        </w:tc>
      </w:tr>
      <w:tr>
        <w:trPr>
          <w:trHeight w:val="7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38649,0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38649,0</w:t>
            </w:r>
          </w:p>
        </w:tc>
      </w:tr>
      <w:tr>
        <w:trPr>
          <w:trHeight w:val="4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38649,0</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38649,0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5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-28798,0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28798,0</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38649,0</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38649,0</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38649,0</w:t>
            </w:r>
          </w:p>
        </w:tc>
      </w:tr>
      <w:tr>
        <w:trPr>
          <w:trHeight w:val="4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38649,0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4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8" w:id="3"/>
    <w:p>
      <w:pPr>
        <w:spacing w:after="0"/>
        <w:ind w:left="0"/>
        <w:jc w:val="both"/>
      </w:pPr>
      <w:r>
        <w:rPr>
          <w:rFonts w:ascii="Times New Roman"/>
          <w:b w:val="false"/>
          <w:i w:val="false"/>
          <w:color w:val="000000"/>
          <w:sz w:val="28"/>
        </w:rPr>
        <w:t xml:space="preserve">
Мәслихаттың 2015 жылғы 1 маусымдағы     </w:t>
      </w:r>
      <w:r>
        <w:br/>
      </w:r>
      <w:r>
        <w:rPr>
          <w:rFonts w:ascii="Times New Roman"/>
          <w:b w:val="false"/>
          <w:i w:val="false"/>
          <w:color w:val="000000"/>
          <w:sz w:val="28"/>
        </w:rPr>
        <w:t xml:space="preserve">
№ 283 шешіміне 3-қосымша          </w:t>
      </w:r>
    </w:p>
    <w:bookmarkEnd w:id="3"/>
    <w:p>
      <w:pPr>
        <w:spacing w:after="0"/>
        <w:ind w:left="0"/>
        <w:jc w:val="both"/>
      </w:pPr>
      <w:r>
        <w:rPr>
          <w:rFonts w:ascii="Times New Roman"/>
          <w:b w:val="false"/>
          <w:i w:val="false"/>
          <w:color w:val="000000"/>
          <w:sz w:val="28"/>
        </w:rPr>
        <w:t xml:space="preserve">Мәслихаттың 2014 жылғы 24 желтоқсандағы  </w:t>
      </w:r>
      <w:r>
        <w:br/>
      </w:r>
      <w:r>
        <w:rPr>
          <w:rFonts w:ascii="Times New Roman"/>
          <w:b w:val="false"/>
          <w:i w:val="false"/>
          <w:color w:val="000000"/>
          <w:sz w:val="28"/>
        </w:rPr>
        <w:t xml:space="preserve">
№ 252 шешіміне 4-қосымша          </w:t>
      </w:r>
    </w:p>
    <w:p>
      <w:pPr>
        <w:spacing w:after="0"/>
        <w:ind w:left="0"/>
        <w:jc w:val="left"/>
      </w:pPr>
      <w:r>
        <w:rPr>
          <w:rFonts w:ascii="Times New Roman"/>
          <w:b/>
          <w:i w:val="false"/>
          <w:color w:val="000000"/>
        </w:rPr>
        <w:t xml:space="preserve"> 2015-2017 жылдарға арналған ауылдар мен ауылдық округтердің</w:t>
      </w:r>
      <w:r>
        <w:br/>
      </w:r>
      <w:r>
        <w:rPr>
          <w:rFonts w:ascii="Times New Roman"/>
          <w:b/>
          <w:i w:val="false"/>
          <w:color w:val="000000"/>
        </w:rPr>
        <w:t>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308"/>
        <w:gridCol w:w="624"/>
        <w:gridCol w:w="692"/>
        <w:gridCol w:w="5367"/>
        <w:gridCol w:w="1528"/>
        <w:gridCol w:w="1528"/>
        <w:gridCol w:w="155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158627,2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165816,0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177423,0</w:t>
            </w:r>
          </w:p>
        </w:tc>
      </w:tr>
      <w:tr>
        <w:trPr>
          <w:trHeight w:val="5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158627,2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165816,0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177423,0</w:t>
            </w:r>
          </w:p>
        </w:tc>
      </w:tr>
      <w:tr>
        <w:trPr>
          <w:trHeight w:val="5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158627,2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165816,0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177423,0</w:t>
            </w:r>
          </w:p>
        </w:tc>
      </w:tr>
      <w:tr>
        <w:trPr>
          <w:trHeight w:val="79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қызметін қамтамасыз ету жөніндегі қызметтер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158627,2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165816,0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177423,0</w:t>
            </w:r>
          </w:p>
        </w:tc>
      </w:tr>
      <w:tr>
        <w:trPr>
          <w:trHeight w:val="4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бағдарламалардың әкімшілері бойынша: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ауылдық округі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9354,0</w:t>
            </w:r>
          </w:p>
        </w:tc>
      </w:tr>
      <w:tr>
        <w:trPr>
          <w:trHeight w:val="5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 ауылдық округі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6076,9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6881,0</w:t>
            </w:r>
          </w:p>
        </w:tc>
      </w:tr>
      <w:tr>
        <w:trPr>
          <w:trHeight w:val="5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8821,0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9439,0</w:t>
            </w:r>
          </w:p>
        </w:tc>
      </w:tr>
      <w:tr>
        <w:trPr>
          <w:trHeight w:val="5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"Жалғысқан ауылы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6793,9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7268,0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7536,0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8064,0</w:t>
            </w:r>
          </w:p>
        </w:tc>
      </w:tr>
      <w:tr>
        <w:trPr>
          <w:trHeight w:val="5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ауылдық округі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9426,4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9813,0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r>
      <w:tr>
        <w:trPr>
          <w:trHeight w:val="52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 ауылдық округі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6640,0</w:t>
            </w:r>
          </w:p>
        </w:tc>
      </w:tr>
      <w:tr>
        <w:trPr>
          <w:trHeight w:val="5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"Қарамырза ауылдық округі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7695,0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18091,2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18685,0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19992,0</w:t>
            </w:r>
          </w:p>
        </w:tc>
      </w:tr>
      <w:tr>
        <w:trPr>
          <w:trHeight w:val="5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8811,3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9133,0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9772,0</w:t>
            </w:r>
          </w:p>
        </w:tc>
      </w:tr>
      <w:tr>
        <w:trPr>
          <w:trHeight w:val="5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ауылдық округі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8358,0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8942,0</w:t>
            </w:r>
          </w:p>
        </w:tc>
      </w:tr>
      <w:tr>
        <w:trPr>
          <w:trHeight w:val="5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 ауылы округі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9613,0</w:t>
            </w:r>
          </w:p>
        </w:tc>
      </w:tr>
      <w:tr>
        <w:trPr>
          <w:trHeight w:val="5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7344,0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10714,9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11055,0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11830,0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ауылы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7288,9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7598,0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8130,0</w:t>
            </w:r>
          </w:p>
        </w:tc>
      </w:tr>
      <w:tr>
        <w:trPr>
          <w:trHeight w:val="5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"Ушаков ауылдық округі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7585,9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7933,0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8488,0</w:t>
            </w:r>
          </w:p>
        </w:tc>
      </w:tr>
      <w:tr>
        <w:trPr>
          <w:trHeight w:val="5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ауылдық округі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8337,4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8688,0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9296,0</w:t>
            </w:r>
          </w:p>
        </w:tc>
      </w:tr>
      <w:tr>
        <w:trPr>
          <w:trHeight w:val="52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"Шолақашы ауылдық округі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8072,4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8385,0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8972,0</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"Черняев ауылдық округі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7975,4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8124,0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8694,0</w:t>
            </w:r>
          </w:p>
        </w:tc>
      </w:tr>
      <w:tr>
        <w:trPr>
          <w:trHeight w:val="2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25456,0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28897,0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30906,0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25456,0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28897,0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30906,0</w:t>
            </w:r>
          </w:p>
        </w:tc>
      </w:tr>
      <w:tr>
        <w:trPr>
          <w:trHeight w:val="6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25456,0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28897,0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30906,0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10721,0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14362,0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15367,0</w:t>
            </w:r>
          </w:p>
        </w:tc>
      </w:tr>
      <w:tr>
        <w:trPr>
          <w:trHeight w:val="5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w:t>
            </w:r>
          </w:p>
        </w:tc>
      </w:tr>
      <w:tr>
        <w:trPr>
          <w:trHeight w:val="52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"Жалғысқан ауылы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p>
        </w:tc>
      </w:tr>
      <w:tr>
        <w:trPr>
          <w:trHeight w:val="52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6056,0</w:t>
            </w:r>
          </w:p>
        </w:tc>
      </w:tr>
      <w:tr>
        <w:trPr>
          <w:trHeight w:val="5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ауылдық округі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5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w:t>
            </w:r>
          </w:p>
        </w:tc>
      </w:tr>
      <w:tr>
        <w:trPr>
          <w:trHeight w:val="5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ауылдық округі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5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1456,0</w:t>
            </w:r>
          </w:p>
        </w:tc>
      </w:tr>
      <w:tr>
        <w:trPr>
          <w:trHeight w:val="2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ауылы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w:t>
            </w:r>
          </w:p>
        </w:tc>
      </w:tr>
      <w:tr>
        <w:trPr>
          <w:trHeight w:val="52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"Ушаков ауылдық округі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r>
      <w:tr>
        <w:trPr>
          <w:trHeight w:val="52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"Черняев ауылдық округі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6125,0</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6125,0</w:t>
            </w:r>
          </w:p>
        </w:tc>
      </w:tr>
      <w:tr>
        <w:trPr>
          <w:trHeight w:val="52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9219,0</w:t>
            </w:r>
          </w:p>
        </w:tc>
      </w:tr>
      <w:tr>
        <w:trPr>
          <w:trHeight w:val="52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ауылдық округі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48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7927,0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7927,0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8482,0</w:t>
            </w:r>
          </w:p>
        </w:tc>
      </w:tr>
      <w:tr>
        <w:trPr>
          <w:trHeight w:val="5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 ауылы округі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2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8657,0</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8657,0</w:t>
            </w:r>
          </w:p>
        </w:tc>
      </w:tr>
      <w:tr>
        <w:trPr>
          <w:trHeight w:val="78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8657,0</w:t>
            </w:r>
          </w:p>
        </w:tc>
      </w:tr>
      <w:tr>
        <w:trPr>
          <w:trHeight w:val="2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6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8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5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 ауылдық округі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5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ауылдық округі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5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 ауылдық округі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"Қарамырза ауылдық округі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7055,0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ауылдық округі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4539,0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1993,0</w:t>
            </w:r>
          </w:p>
        </w:tc>
      </w:tr>
      <w:tr>
        <w:trPr>
          <w:trHeight w:val="5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 ауылы округі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"Черняев ауылдық округі әкімінің аппараты" мемлекеттік мекемесі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