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402ab" w14:textId="a7402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"Қарасу ауданы әкімдігінің дене шынықтыру және спорт бөлімі" мемлекеттік мекемесі туралы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Қарасу ауданы әкімдігінің 2015 жылғы 4 маусымдағы № 153 қаулысы. Қостанай облысының Әділет департаментінде 2015 жылғы 7 шілдеде № 5723 болып тіркелді. Күші жойылды - Қостанай облысы Қарасу ауданы әкімдігінің 2016 жылғы 19 мамырдағы № 132 қаулысымен</w:t>
      </w:r>
    </w:p>
    <w:p>
      <w:pPr>
        <w:spacing w:after="0"/>
        <w:ind w:left="0"/>
        <w:jc w:val="left"/>
      </w:pPr>
      <w:r>
        <w:rPr>
          <w:rFonts w:ascii="Times New Roman"/>
          <w:b w:val="false"/>
          <w:i w:val="false"/>
          <w:color w:val="ff0000"/>
          <w:sz w:val="28"/>
        </w:rPr>
        <w:t xml:space="preserve">      Ескерту. Күші жойылды - Қостанай облысы Қарасу ауданы әкімдігінің 19.05.2016 </w:t>
      </w:r>
      <w:r>
        <w:rPr>
          <w:rFonts w:ascii="Times New Roman"/>
          <w:b w:val="false"/>
          <w:i w:val="false"/>
          <w:color w:val="ff0000"/>
          <w:sz w:val="28"/>
        </w:rPr>
        <w:t>№ 132</w:t>
      </w:r>
      <w:r>
        <w:rPr>
          <w:rFonts w:ascii="Times New Roman"/>
          <w:b w:val="false"/>
          <w:i w:val="false"/>
          <w:color w:val="ff0000"/>
          <w:sz w:val="28"/>
        </w:rPr>
        <w:t xml:space="preserve"> қаулысымен (қол қойылған күнінен бастап қолданызқа енгізіледі).</w:t>
      </w:r>
      <w:r>
        <w:br/>
      </w: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 2001 жылғы 23 қаңтардағы Қазақстан Республикасы Заңының</w:t>
      </w:r>
      <w:r>
        <w:rPr>
          <w:rFonts w:ascii="Times New Roman"/>
          <w:b w:val="false"/>
          <w:i w:val="false"/>
          <w:color w:val="000000"/>
          <w:sz w:val="28"/>
        </w:rPr>
        <w:t xml:space="preserve"> 31-бабына</w:t>
      </w:r>
      <w:r>
        <w:rPr>
          <w:rFonts w:ascii="Times New Roman"/>
          <w:b w:val="false"/>
          <w:i w:val="false"/>
          <w:color w:val="000000"/>
          <w:sz w:val="28"/>
        </w:rPr>
        <w:t xml:space="preserve">,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 xml:space="preserve"> Жарлығына</w:t>
      </w:r>
      <w:r>
        <w:rPr>
          <w:rFonts w:ascii="Times New Roman"/>
          <w:b w:val="false"/>
          <w:i w:val="false"/>
          <w:color w:val="000000"/>
          <w:sz w:val="28"/>
        </w:rPr>
        <w:t xml:space="preserve">, сәйкес Қарасу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"Қарасу ауданы әкімдігінің дене шынықтыру және спорт бөлімі" мемлекеттік мекемесі туралы </w:t>
      </w:r>
      <w:r>
        <w:rPr>
          <w:rFonts w:ascii="Times New Roman"/>
          <w:b w:val="false"/>
          <w:i w:val="false"/>
          <w:color w:val="000000"/>
          <w:sz w:val="28"/>
        </w:rPr>
        <w:t xml:space="preserve"> 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"Қарасу ауданы әкімдігінің дене шынықтыру және спорт бөлімі" мемлекеттік мекемесіне әділет органдарында мемлекеттік тіркелуді заңнамамен белгіленген мерзімде жүргізсін.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әкімінің орынбасары Т.К. Бекмағанбетовке жүктелсін.</w:t>
      </w:r>
      <w:r>
        <w:br/>
      </w:r>
      <w:r>
        <w:rPr>
          <w:rFonts w:ascii="Times New Roman"/>
          <w:b w:val="false"/>
          <w:i w:val="false"/>
          <w:color w:val="000000"/>
          <w:sz w:val="28"/>
        </w:rPr>
        <w:t>
      </w:t>
      </w:r>
      <w:r>
        <w:rPr>
          <w:rFonts w:ascii="Times New Roman"/>
          <w:b w:val="false"/>
          <w:i w:val="false"/>
          <w:color w:val="000000"/>
          <w:sz w:val="28"/>
        </w:rPr>
        <w:t>4.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Шәмшиев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2015 жылғы 4 маусымдағы</w:t>
            </w:r>
            <w:r>
              <w:br/>
            </w:r>
            <w:r>
              <w:rPr>
                <w:rFonts w:ascii="Times New Roman"/>
                <w:b w:val="false"/>
                <w:i w:val="false"/>
                <w:color w:val="000000"/>
                <w:sz w:val="20"/>
              </w:rPr>
              <w:t>№ 153 қаулысымен бекітілген</w:t>
            </w:r>
          </w:p>
        </w:tc>
      </w:tr>
    </w:tbl>
    <w:p>
      <w:pPr>
        <w:spacing w:after="0"/>
        <w:ind w:left="0"/>
        <w:jc w:val="left"/>
      </w:pPr>
      <w:r>
        <w:rPr>
          <w:rFonts w:ascii="Times New Roman"/>
          <w:b/>
          <w:i w:val="false"/>
          <w:color w:val="000000"/>
        </w:rPr>
        <w:t xml:space="preserve"> "Қарасу ауданы әкімдігінің дене шынықтыру және спорт бөлімі" мемлекеттік мекемесі туралы</w:t>
      </w:r>
      <w:r>
        <w:br/>
      </w:r>
      <w:r>
        <w:rPr>
          <w:rFonts w:ascii="Times New Roman"/>
          <w:b/>
          <w:i w:val="false"/>
          <w:color w:val="000000"/>
        </w:rPr>
        <w:t>ереже</w:t>
      </w:r>
    </w:p>
    <w:p>
      <w:pPr>
        <w:spacing w:after="0"/>
        <w:ind w:left="0"/>
        <w:jc w:val="left"/>
      </w:pPr>
      <w:r>
        <w:rPr>
          <w:rFonts w:ascii="Times New Roman"/>
          <w:b w:val="false"/>
          <w:i w:val="false"/>
          <w:color w:val="000000"/>
          <w:sz w:val="28"/>
        </w:rPr>
        <w:t>      </w:t>
      </w:r>
      <w:r>
        <w:rPr>
          <w:rFonts w:ascii="Times New Roman"/>
          <w:b w:val="false"/>
          <w:i w:val="false"/>
          <w:color w:val="000000"/>
          <w:sz w:val="28"/>
        </w:rPr>
        <w:t>1. Жалпы ережелер</w:t>
      </w:r>
      <w:r>
        <w:br/>
      </w:r>
      <w:r>
        <w:rPr>
          <w:rFonts w:ascii="Times New Roman"/>
          <w:b w:val="false"/>
          <w:i w:val="false"/>
          <w:color w:val="000000"/>
          <w:sz w:val="28"/>
        </w:rPr>
        <w:t>
      </w:t>
      </w:r>
      <w:r>
        <w:rPr>
          <w:rFonts w:ascii="Times New Roman"/>
          <w:b w:val="false"/>
          <w:i w:val="false"/>
          <w:color w:val="000000"/>
          <w:sz w:val="28"/>
        </w:rPr>
        <w:t>1. "Қарасу ауданы әкімдігінің дене шынықтыру және спорт бөлімі" мемлекеттік мекемесі дене шынықтыру және спорт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"Қарасу ауданы әкімдігінің дене шынықтыру және спорт бөлімі" мемлекеттік мекемесінің мынадай ведомствосы бар:</w:t>
      </w:r>
      <w:r>
        <w:br/>
      </w:r>
      <w:r>
        <w:rPr>
          <w:rFonts w:ascii="Times New Roman"/>
          <w:b w:val="false"/>
          <w:i w:val="false"/>
          <w:color w:val="000000"/>
          <w:sz w:val="28"/>
        </w:rPr>
        <w:t>
      "Қарасу аудандық балалар мен жасөспірімдердің спорт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3. "Қарасу ауданы әкімдігінің дене шынықтыру және спорт бөлімі" мемлекеттік мекемесі өз қызметін Қазақстан Республикасының </w:t>
      </w:r>
      <w:r>
        <w:rPr>
          <w:rFonts w:ascii="Times New Roman"/>
          <w:b w:val="false"/>
          <w:i w:val="false"/>
          <w:color w:val="000000"/>
          <w:sz w:val="28"/>
        </w:rPr>
        <w:t xml:space="preserve"> Конститутциясына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 xml:space="preserve"> 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"Қарасу ауданы әкімдігінің дене шынықтыру және спорт бөлімі" мемлекеттік мекемесі мемлекетік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"Қарасу ауданы әкімдігінің дене шынықтыру және спорт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"Қарасу ауданы әкімдігінің дене шынықтыру және спорт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"Қарасу ауданы әкімдігінің дене шынықтыру және спорт бөлімі" мемлекеттік мекемесі өз құзыретінің мәселелері бойынша заңнамада белгіленген тәртіппен "Қарасу ауданы әкімдігінің дене шынықтыру және спорт бөлімі" мемлекеттік мекемесі басшысының бұйрықтарымен және Қазақстан Республикасының заңнамасында көзделген басқа да актілермен рәсімделетін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"Қарасу ауданы әкімдігінің дене шынықтыру және спорт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орналасқаң жері: 111000, Қазақстан Республикасы, Қостанай облысы, Қарасу ауданы, Қарасу ауылы, А.Исақов көшесі, 75.</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"Қарасу ауданы әкімдігінің дене шынықтыру және спорт бөлімі"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 xml:space="preserve"> Ереже</w:t>
      </w:r>
      <w:r>
        <w:rPr>
          <w:rFonts w:ascii="Times New Roman"/>
          <w:b w:val="false"/>
          <w:i w:val="false"/>
          <w:color w:val="000000"/>
          <w:sz w:val="28"/>
        </w:rPr>
        <w:t xml:space="preserve"> "Қарасу ауданы әкімдігінің дене шынықтыру және спорт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"Қарасу ауданы әкімдігінің дене шынықтыру және спорт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"Қарасу ауданы әкімдігінің дене шынықтыру және спорт бөлімі" мемлекеттік мекемесіне кәсіпкерлік субъектілерімен "Қарасу ауданы әкімдігінің дене шынықтыру және спорт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"Қарасу ауданы әкімдігінің дене шынықтыру және спорт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r>
        <w:rPr>
          <w:rFonts w:ascii="Times New Roman"/>
          <w:b/>
          <w:i w:val="false"/>
          <w:color w:val="000000"/>
          <w:sz w:val="28"/>
        </w:rPr>
        <w:t xml:space="preserve">2. </w:t>
      </w:r>
      <w:r>
        <w:rPr>
          <w:rFonts w:ascii="Times New Roman"/>
          <w:b w:val="false"/>
          <w:i w:val="false"/>
          <w:color w:val="000000"/>
          <w:sz w:val="28"/>
        </w:rPr>
        <w:t>Мемлекеттік органның миссиясы, негізгі міндеттері, функциялары, құқықтары мен міндеттері</w:t>
      </w:r>
      <w:r>
        <w:br/>
      </w:r>
      <w:r>
        <w:rPr>
          <w:rFonts w:ascii="Times New Roman"/>
          <w:b w:val="false"/>
          <w:i w:val="false"/>
          <w:color w:val="000000"/>
          <w:sz w:val="28"/>
        </w:rPr>
        <w:t>
      </w:t>
      </w:r>
      <w:r>
        <w:rPr>
          <w:rFonts w:ascii="Times New Roman"/>
          <w:b w:val="false"/>
          <w:i w:val="false"/>
          <w:color w:val="000000"/>
          <w:sz w:val="28"/>
        </w:rPr>
        <w:t>14. "Қарасу ауданы әкімдігінің дене шынықтыру және спорт бөлімі" мемлекеттік мекемесінің миссиясы: өз құзыреті шегінде дене шынықтыру және спорт саласындағы функцияларын қамтамасыз ету.</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1) дене шынықтыру және спорт саласындағы мемлекеттік саясатты іске асыру;</w:t>
      </w:r>
      <w:r>
        <w:br/>
      </w:r>
      <w:r>
        <w:rPr>
          <w:rFonts w:ascii="Times New Roman"/>
          <w:b w:val="false"/>
          <w:i w:val="false"/>
          <w:color w:val="000000"/>
          <w:sz w:val="28"/>
        </w:rPr>
        <w:t>
      2) Қазақстан Республикасының заңнамасында көзделген өзге де міндеттер.</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1) спорттық-бұқаралық iс-шаралардың бірынғай өңірлік күнтiзбесін iске асыру;</w:t>
      </w:r>
      <w:r>
        <w:br/>
      </w:r>
      <w:r>
        <w:rPr>
          <w:rFonts w:ascii="Times New Roman"/>
          <w:b w:val="false"/>
          <w:i w:val="false"/>
          <w:color w:val="000000"/>
          <w:sz w:val="28"/>
        </w:rPr>
        <w:t>
      2) аудандық денгейде спорт түрлері бойынша жарыстар өткізу;</w:t>
      </w:r>
      <w:r>
        <w:br/>
      </w:r>
      <w:r>
        <w:rPr>
          <w:rFonts w:ascii="Times New Roman"/>
          <w:b w:val="false"/>
          <w:i w:val="false"/>
          <w:color w:val="000000"/>
          <w:sz w:val="28"/>
        </w:rPr>
        <w:t>
      3) әртүрлі спорт түрлерi бойынша аудандық құрама командаларды даярлауды және олардың жарыстарға қатысуын қамтамасыз ету;</w:t>
      </w:r>
      <w:r>
        <w:br/>
      </w:r>
      <w:r>
        <w:rPr>
          <w:rFonts w:ascii="Times New Roman"/>
          <w:b w:val="false"/>
          <w:i w:val="false"/>
          <w:color w:val="000000"/>
          <w:sz w:val="28"/>
        </w:rPr>
        <w:t>
      4) қолданыстағы заңнамасына сәйкес мемлекеттік қызметін көрсету;</w:t>
      </w:r>
      <w:r>
        <w:br/>
      </w:r>
      <w:r>
        <w:rPr>
          <w:rFonts w:ascii="Times New Roman"/>
          <w:b w:val="false"/>
          <w:i w:val="false"/>
          <w:color w:val="000000"/>
          <w:sz w:val="28"/>
        </w:rPr>
        <w:t>
      5) мемлекеттік қызметтердің стандарттары мен регламенттерінің қолжетімділігін қамтамасыз ету;</w:t>
      </w:r>
      <w:r>
        <w:br/>
      </w:r>
      <w:r>
        <w:rPr>
          <w:rFonts w:ascii="Times New Roman"/>
          <w:b w:val="false"/>
          <w:i w:val="false"/>
          <w:color w:val="000000"/>
          <w:sz w:val="28"/>
        </w:rPr>
        <w:t>
      6) Қазақстан Республикасының қолданыстағы заңнамасына сәйкес өз құзыреті шегінде өзге де функцияларды жүзеге асырады.</w:t>
      </w:r>
      <w:r>
        <w:br/>
      </w:r>
      <w:r>
        <w:rPr>
          <w:rFonts w:ascii="Times New Roman"/>
          <w:b w:val="false"/>
          <w:i w:val="false"/>
          <w:color w:val="000000"/>
          <w:sz w:val="28"/>
        </w:rPr>
        <w:t>
      Ведомствоның функциялары:</w:t>
      </w:r>
      <w:r>
        <w:br/>
      </w:r>
      <w:r>
        <w:rPr>
          <w:rFonts w:ascii="Times New Roman"/>
          <w:b w:val="false"/>
          <w:i w:val="false"/>
          <w:color w:val="000000"/>
          <w:sz w:val="28"/>
        </w:rPr>
        <w:t>
      1) спорттық нәтижелерге қол жеткізуі үшін спортшыны даярлаудың оқу-жаттығу процесін және оның жарыстастық қызметіне басшылықты жүзеге асыру;</w:t>
      </w:r>
      <w:r>
        <w:br/>
      </w:r>
      <w:r>
        <w:rPr>
          <w:rFonts w:ascii="Times New Roman"/>
          <w:b w:val="false"/>
          <w:i w:val="false"/>
          <w:color w:val="000000"/>
          <w:sz w:val="28"/>
        </w:rPr>
        <w:t>
      2) жасөспірімдер және балалар арасында отансүйгіштікті тәрбиелеу және салауатты өмір салтына қызығушылығын оятуға бағытталған дене шынықтыру-сауықтыру және тәрбиелік жұмысын өткізу.</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1) мемлекеттік органдар мен лауазымды тұлғалардан қажетті ақпаратты, құжаттарды және өзге де материалдарды сұрату және алу;</w:t>
      </w:r>
      <w:r>
        <w:br/>
      </w:r>
      <w:r>
        <w:rPr>
          <w:rFonts w:ascii="Times New Roman"/>
          <w:b w:val="false"/>
          <w:i w:val="false"/>
          <w:color w:val="000000"/>
          <w:sz w:val="28"/>
        </w:rPr>
        <w:t>
      2) Қазақстан Республикасының заңнамасымен көзделген өзге де құқықтар мен міндеттерді жүзеге асыру;</w:t>
      </w:r>
      <w:r>
        <w:br/>
      </w:r>
      <w:r>
        <w:rPr>
          <w:rFonts w:ascii="Times New Roman"/>
          <w:b w:val="false"/>
          <w:i w:val="false"/>
          <w:color w:val="000000"/>
          <w:sz w:val="28"/>
        </w:rPr>
        <w:t>
      3) Қазақстан Республикасының заңнамасында көзделген өзге де құқықтары мен міндеттерін жүзеге асыру.</w:t>
      </w:r>
      <w:r>
        <w:br/>
      </w:r>
      <w:r>
        <w:rPr>
          <w:rFonts w:ascii="Times New Roman"/>
          <w:b w:val="false"/>
          <w:i w:val="false"/>
          <w:color w:val="000000"/>
          <w:sz w:val="28"/>
        </w:rPr>
        <w:t>
      </w:t>
      </w:r>
      <w:r>
        <w:rPr>
          <w:rFonts w:ascii="Times New Roman"/>
          <w:b/>
          <w:i w:val="false"/>
          <w:color w:val="000000"/>
          <w:sz w:val="28"/>
        </w:rPr>
        <w:t xml:space="preserve">3. </w:t>
      </w:r>
      <w:r>
        <w:rPr>
          <w:rFonts w:ascii="Times New Roman"/>
          <w:b w:val="false"/>
          <w:i w:val="false"/>
          <w:color w:val="000000"/>
          <w:sz w:val="28"/>
        </w:rPr>
        <w:t>Мемлекеттік органның қызметін ұйымдастыру</w:t>
      </w:r>
      <w:r>
        <w:br/>
      </w:r>
      <w:r>
        <w:rPr>
          <w:rFonts w:ascii="Times New Roman"/>
          <w:b w:val="false"/>
          <w:i w:val="false"/>
          <w:color w:val="000000"/>
          <w:sz w:val="28"/>
        </w:rPr>
        <w:t>
      </w:t>
      </w:r>
      <w:r>
        <w:rPr>
          <w:rFonts w:ascii="Times New Roman"/>
          <w:b w:val="false"/>
          <w:i w:val="false"/>
          <w:color w:val="000000"/>
          <w:sz w:val="28"/>
        </w:rPr>
        <w:t>18. "Қарасу ауданы әкімдігінің дене шынықтыру және спорт бөлімі" мемлекеттік мекемесі басшылықты "Қарасу ауданы әкімдігінің дене шынықтыру және спорт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"Қарасу ауданы әкімдігінің дене шынықтыру және спорт бөлімі" мемлекеттік мекемесінің бірінші басшысын Қарасу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"Қарасу ауданы әкімдігінің дене шынықтыру және спорт бөлімі" мемлекеттік мекемесінің бірінші басшысының өкілеттігі:</w:t>
      </w:r>
      <w:r>
        <w:br/>
      </w:r>
      <w:r>
        <w:rPr>
          <w:rFonts w:ascii="Times New Roman"/>
          <w:b w:val="false"/>
          <w:i w:val="false"/>
          <w:color w:val="000000"/>
          <w:sz w:val="28"/>
        </w:rPr>
        <w:t>
      1) мемлекеттік органдар мен ұйымдарда "Қарасу ауданы әкімдігінің дене шынықтыру және спорт бөлімі" мемлекеттік мекемесін ұсынады;</w:t>
      </w:r>
      <w:r>
        <w:br/>
      </w:r>
      <w:r>
        <w:rPr>
          <w:rFonts w:ascii="Times New Roman"/>
          <w:b w:val="false"/>
          <w:i w:val="false"/>
          <w:color w:val="000000"/>
          <w:sz w:val="28"/>
        </w:rPr>
        <w:t>
      2) "Қарасу ауданы әкімдігінің дене шынықтыру және спорт бөлімі" мемлекеттік мекемесінде сыбайлас жемқорлыққа қарсы күреске бағытталған шараларды қабылдайды, сыбайлас жемқорлыққа қарсы әрекет жөніндегі шараларды қабылданбағаны үшін дербес жауап береді;</w:t>
      </w:r>
      <w:r>
        <w:br/>
      </w:r>
      <w:r>
        <w:rPr>
          <w:rFonts w:ascii="Times New Roman"/>
          <w:b w:val="false"/>
          <w:i w:val="false"/>
          <w:color w:val="000000"/>
          <w:sz w:val="28"/>
        </w:rPr>
        <w:t>
      3) "Қарасу ауданы әкімдігінің дене шынықтыру және спорт бөлімі" мемлекеттік мекемесінің жұмысын ұйымдастырады және басқарады және жүктелген міндеттер мен функциялардың орындалуына жеке жауап береді;</w:t>
      </w:r>
      <w:r>
        <w:br/>
      </w:r>
      <w:r>
        <w:rPr>
          <w:rFonts w:ascii="Times New Roman"/>
          <w:b w:val="false"/>
          <w:i w:val="false"/>
          <w:color w:val="000000"/>
          <w:sz w:val="28"/>
        </w:rPr>
        <w:t>
      4) заңнамамен белгіленген тәртіппен "Қарасу ауданы әкімдігінің дене шынықтыру және спорт бөлімі" мемлекеттік мекемесінің қызметкерлеріне тәртіптік жаза қолданады және ыңталандыру шараларын қабылдайды, тағайындайды және босатады;</w:t>
      </w:r>
      <w:r>
        <w:br/>
      </w:r>
      <w:r>
        <w:rPr>
          <w:rFonts w:ascii="Times New Roman"/>
          <w:b w:val="false"/>
          <w:i w:val="false"/>
          <w:color w:val="000000"/>
          <w:sz w:val="28"/>
        </w:rPr>
        <w:t>
      5) "Қарасу ауданы әкімдігінің дене шынықтыру және спорт бөлімі" мемлекеттік мекемесінде Қазақстан Республикасының мемлекеттік қызмет туралы заңнамасының орындалуын бақылайды;</w:t>
      </w:r>
      <w:r>
        <w:br/>
      </w:r>
      <w:r>
        <w:rPr>
          <w:rFonts w:ascii="Times New Roman"/>
          <w:b w:val="false"/>
          <w:i w:val="false"/>
          <w:color w:val="000000"/>
          <w:sz w:val="28"/>
        </w:rPr>
        <w:t>
      6) мемлекеттік қызметті көрсету сапасын бақылауды жүзеге асырады;</w:t>
      </w:r>
      <w:r>
        <w:br/>
      </w:r>
      <w:r>
        <w:rPr>
          <w:rFonts w:ascii="Times New Roman"/>
          <w:b w:val="false"/>
          <w:i w:val="false"/>
          <w:color w:val="000000"/>
          <w:sz w:val="28"/>
        </w:rPr>
        <w:t>
      7) Қазақстан Республикасының көзделгензаңнамасына сәйкес өзге де өкілеттіктерді орындайды.</w:t>
      </w:r>
      <w:r>
        <w:br/>
      </w:r>
      <w:r>
        <w:rPr>
          <w:rFonts w:ascii="Times New Roman"/>
          <w:b w:val="false"/>
          <w:i w:val="false"/>
          <w:color w:val="000000"/>
          <w:sz w:val="28"/>
        </w:rPr>
        <w:t>
      "Қарасу ауданы әкімдігінің дене шынықтыру және спорт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i w:val="false"/>
          <w:color w:val="000000"/>
          <w:sz w:val="28"/>
        </w:rPr>
        <w:t xml:space="preserve">4. </w:t>
      </w:r>
      <w:r>
        <w:rPr>
          <w:rFonts w:ascii="Times New Roman"/>
          <w:b w:val="false"/>
          <w:i w:val="false"/>
          <w:color w:val="000000"/>
          <w:sz w:val="28"/>
        </w:rPr>
        <w:t>Мемлекеттік органның мүлкі</w:t>
      </w:r>
      <w:r>
        <w:br/>
      </w:r>
      <w:r>
        <w:rPr>
          <w:rFonts w:ascii="Times New Roman"/>
          <w:b w:val="false"/>
          <w:i w:val="false"/>
          <w:color w:val="000000"/>
          <w:sz w:val="28"/>
        </w:rPr>
        <w:t>
      </w:t>
      </w:r>
      <w:r>
        <w:rPr>
          <w:rFonts w:ascii="Times New Roman"/>
          <w:b w:val="false"/>
          <w:i w:val="false"/>
          <w:color w:val="000000"/>
          <w:sz w:val="28"/>
        </w:rPr>
        <w:t>21. "Қарасу ауданы әкімдігінің дене шынықтыру және спорт бөлімі" мемлекеттік мекемесі заңнамада көзделген жағдайларда жедел басқару құқығында оқшауланған мүлкі болу мүмкін.</w:t>
      </w:r>
      <w:r>
        <w:br/>
      </w:r>
      <w:r>
        <w:rPr>
          <w:rFonts w:ascii="Times New Roman"/>
          <w:b w:val="false"/>
          <w:i w:val="false"/>
          <w:color w:val="000000"/>
          <w:sz w:val="28"/>
        </w:rPr>
        <w:t>
      "Қарасу ауданы әкімдігінің дене шынықтыру және спорт бөлімі"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"Қарасу ауданы әкімдігінің дене шынықтыру және спорт бөлімі"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"Қарасу ауданы әкімдігінің дене шынықтыру және спорт бөлімі" мемлекеттік мекемесінде,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r>
        <w:rPr>
          <w:rFonts w:ascii="Times New Roman"/>
          <w:b/>
          <w:i w:val="false"/>
          <w:color w:val="000000"/>
          <w:sz w:val="28"/>
        </w:rPr>
        <w:t xml:space="preserve">5. </w:t>
      </w:r>
      <w:r>
        <w:rPr>
          <w:rFonts w:ascii="Times New Roman"/>
          <w:b w:val="false"/>
          <w:i w:val="false"/>
          <w:color w:val="000000"/>
          <w:sz w:val="28"/>
        </w:rPr>
        <w:t>Мемлекеттік органды қайта ұйымдастыру және тарату</w:t>
      </w:r>
      <w:r>
        <w:br/>
      </w:r>
      <w:r>
        <w:rPr>
          <w:rFonts w:ascii="Times New Roman"/>
          <w:b w:val="false"/>
          <w:i w:val="false"/>
          <w:color w:val="000000"/>
          <w:sz w:val="28"/>
        </w:rPr>
        <w:t>
      </w:t>
      </w:r>
      <w:r>
        <w:rPr>
          <w:rFonts w:ascii="Times New Roman"/>
          <w:b w:val="false"/>
          <w:i w:val="false"/>
          <w:color w:val="000000"/>
          <w:sz w:val="28"/>
        </w:rPr>
        <w:t>24. "Қарасу ауданы әкімдігінің дене шынықтыру және спорт бөлімі" мемлекеттік мекемесінің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"Қарасу ауданы әкімдігінің дене шынықтыру және спорт бөлімі" мемлекеттік мекемесінің және оның ведомстволарының қарамағындағы ұйымдардың тізбесі:</w:t>
      </w:r>
      <w:r>
        <w:br/>
      </w:r>
      <w:r>
        <w:rPr>
          <w:rFonts w:ascii="Times New Roman"/>
          <w:b w:val="false"/>
          <w:i w:val="false"/>
          <w:color w:val="000000"/>
          <w:sz w:val="28"/>
        </w:rPr>
        <w:t>
      "Қарасу аудандық балалар мен жасөспірімдердің спорт мектебі" коммуналдық мемлекеттік мекемесі.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