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8a34" w14:textId="d4a8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субсидиялар алуға арналған өтінімді ұсыну мерзімдерін және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2015 жылғы 9 шілдедегі № 175 қаулысы. Қостанай облысының Әділет департаментінде 2015 жылғы 13 тамызда № 5800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атқарушысының 2015 жылғы 27 ақпандағы № 4-3/177 бұйрығымен бекітілген,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1 маусымнан бастап 15 маусымға дейін субсидиялар алуға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жылғы 1 мамырдан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Шәмшиев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423"/>
        <w:gridCol w:w="5797"/>
      </w:tblGrid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маусымға дейін</w:t>
            </w:r>
          </w:p>
        </w:tc>
      </w:tr>
      <w:tr>
        <w:trPr>
          <w:trHeight w:val="9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бидай, қытайбұршақ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сұлы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Дәмді-бұршақты дақылдар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Қарақұмық, тары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маусымға дейін 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маусымға дейін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арыш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маусымға дейін</w:t>
            </w:r>
          </w:p>
        </w:tc>
      </w:tr>
      <w:tr>
        <w:trPr>
          <w:trHeight w:val="8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маусымға дейін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маусымға дейін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(біржылдық шөптер, көпжылдық шөптер)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1 мамырдан бастап 10 маусымға дейін, екінші мерзім 5 шілдеден бастап 30 тамызға дейін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жылы өсіп жатқан көп жылдық бұршақ тұқымдас шөптер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1 мамырдан бастап 10 маусымға дейін, екінші мерзім 5 шілдеден бастап 30 тамызға дейін</w:t>
            </w:r>
          </w:p>
        </w:tc>
      </w:tr>
      <w:tr>
        <w:trPr>
          <w:trHeight w:val="17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1 мамырдан бастап 10 маусымға дейін, екінші мерзім 5 шілдеден бастап 30 тамызға дейін</w:t>
            </w:r>
          </w:p>
        </w:tc>
      </w:tr>
      <w:tr>
        <w:trPr>
          <w:trHeight w:val="8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