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53482" w14:textId="9c534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қоғамдық жұмыстарды ұйымдастыру туралы</w:t>
      </w:r>
    </w:p>
    <w:p>
      <w:pPr>
        <w:spacing w:after="0"/>
        <w:ind w:left="0"/>
        <w:jc w:val="both"/>
      </w:pPr>
      <w:r>
        <w:rPr>
          <w:rFonts w:ascii="Times New Roman"/>
          <w:b w:val="false"/>
          <w:i w:val="false"/>
          <w:color w:val="000000"/>
          <w:sz w:val="28"/>
        </w:rPr>
        <w:t>Қостанай облысы Қарасу ауданы әкімдігінің 2015 жылғы 29 шілдедегі № 186 қаулысы. Қостанай облысының Әділет департаментінде 2015 жылғы 26 тамызда № 5839 болып тіркелді</w:t>
      </w:r>
    </w:p>
    <w:p>
      <w:pPr>
        <w:spacing w:after="0"/>
        <w:ind w:left="0"/>
        <w:jc w:val="both"/>
      </w:pPr>
      <w:bookmarkStart w:name="z1" w:id="0"/>
      <w:r>
        <w:rPr>
          <w:rFonts w:ascii="Times New Roman"/>
          <w:b w:val="false"/>
          <w:i w:val="false"/>
          <w:color w:val="000000"/>
          <w:sz w:val="28"/>
        </w:rPr>
        <w:t>
      "Халықты жұмыспен қамту туралы" 2001 жылғы 23 қаңтардағы Қазақстан Республикасы Заңының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20-баптарына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Қарасу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2015 жылы ұйымдардың </w:t>
      </w:r>
      <w:r>
        <w:rPr>
          <w:rFonts w:ascii="Times New Roman"/>
          <w:b w:val="false"/>
          <w:i w:val="false"/>
          <w:color w:val="000000"/>
          <w:sz w:val="28"/>
        </w:rPr>
        <w:t>тізбелері</w:t>
      </w:r>
      <w:r>
        <w:rPr>
          <w:rFonts w:ascii="Times New Roman"/>
          <w:b w:val="false"/>
          <w:i w:val="false"/>
          <w:color w:val="000000"/>
          <w:sz w:val="28"/>
        </w:rPr>
        <w:t>, қоғамдық жұмыстардың түрлері, көлемі мен нақты жағдайлары, қоғамдық жұмыстарға қатысатын жұмыссыздардың еңбегіне төленетін ақының мөлшері бекітілсін.</w:t>
      </w:r>
      <w:r>
        <w:br/>
      </w:r>
      <w:r>
        <w:rPr>
          <w:rFonts w:ascii="Times New Roman"/>
          <w:b w:val="false"/>
          <w:i w:val="false"/>
          <w:color w:val="000000"/>
          <w:sz w:val="28"/>
        </w:rPr>
        <w:t>
</w:t>
      </w:r>
      <w:r>
        <w:rPr>
          <w:rFonts w:ascii="Times New Roman"/>
          <w:b w:val="false"/>
          <w:i w:val="false"/>
          <w:color w:val="000000"/>
          <w:sz w:val="28"/>
        </w:rPr>
        <w:t>
      2. Қоғамдық жұмыстарға қатысатын жұмыссыздардың еңбегіне ақы төлеу нақты орындалған жұмыстар үшін ең төменгі айлық жалақының бір жарым мөлшерінде жергілікті бюджет қаражаты есебінен жүргізілсін.</w:t>
      </w:r>
      <w:r>
        <w:br/>
      </w:r>
      <w:r>
        <w:rPr>
          <w:rFonts w:ascii="Times New Roman"/>
          <w:b w:val="false"/>
          <w:i w:val="false"/>
          <w:color w:val="000000"/>
          <w:sz w:val="28"/>
        </w:rPr>
        <w:t>
</w:t>
      </w:r>
      <w:r>
        <w:rPr>
          <w:rFonts w:ascii="Times New Roman"/>
          <w:b w:val="false"/>
          <w:i w:val="false"/>
          <w:color w:val="000000"/>
          <w:sz w:val="28"/>
        </w:rPr>
        <w:t>
      3. Қазақстан Республикасының қолданыстағы заңнамасымен белгіленген мөлшерде еңбегіне ақы төлеу, әлеуметтік салықты төлеуге және Мемлекеттік әлеуметтік сақтандыру қорына әлеуметтік аударымдарды төлеуге, жыл сайынғы ақылы еңбек демалысының пайдаланылмаған күндері үшін өтемақы төлемдеріне, қоғамдық жұмыстарға қатысушыларға тиесілі жалақыны есептеу және төлеу бойынша екінші деңгейдегі банктердің қызметтеріне комиссиялық сыйақы төлеуге арналған шығындар жергілікті бюджет қаражаты есебінен өтелетіні белгіленсін.</w:t>
      </w:r>
      <w:r>
        <w:br/>
      </w:r>
      <w:r>
        <w:rPr>
          <w:rFonts w:ascii="Times New Roman"/>
          <w:b w:val="false"/>
          <w:i w:val="false"/>
          <w:color w:val="000000"/>
          <w:sz w:val="28"/>
        </w:rPr>
        <w:t>
</w:t>
      </w:r>
      <w:r>
        <w:rPr>
          <w:rFonts w:ascii="Times New Roman"/>
          <w:b w:val="false"/>
          <w:i w:val="false"/>
          <w:color w:val="000000"/>
          <w:sz w:val="28"/>
        </w:rPr>
        <w:t>
      4. Қоғамдық жұмыстарды ұйымдастыру " Қарасу ауданының жұмыспен қамту және әлеуметтік бағдарламалар бөлімі " мемлекеттік мекемесі және жұмыс беруші арасында қолданыстағы заңнамаға сәйкес жасалған қоғамдық жұмыстарды орындау шартында көрсетілген жағдайларда жүргізілсін.</w:t>
      </w:r>
      <w:r>
        <w:br/>
      </w:r>
      <w:r>
        <w:rPr>
          <w:rFonts w:ascii="Times New Roman"/>
          <w:b w:val="false"/>
          <w:i w:val="false"/>
          <w:color w:val="000000"/>
          <w:sz w:val="28"/>
        </w:rPr>
        <w:t>
</w:t>
      </w:r>
      <w:r>
        <w:rPr>
          <w:rFonts w:ascii="Times New Roman"/>
          <w:b w:val="false"/>
          <w:i w:val="false"/>
          <w:color w:val="000000"/>
          <w:sz w:val="28"/>
        </w:rPr>
        <w:t>
      5. Әкімдіктің 2014 жылғы 11 желтоқсандағы № 342 «2015 жылы ақылы қоғамдық жұмыстарды ұйымдастыру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5291 болып тіркелген, 2015 жылғы 21 қаңтарда «Қарасу өңірі» аудандық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Қарасу ауданының әкімі                     А. Шәмшиев</w:t>
      </w:r>
    </w:p>
    <w:bookmarkStart w:name="z8"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2015 жылғы 29 шілдедегі    </w:t>
      </w:r>
      <w:r>
        <w:br/>
      </w:r>
      <w:r>
        <w:rPr>
          <w:rFonts w:ascii="Times New Roman"/>
          <w:b w:val="false"/>
          <w:i w:val="false"/>
          <w:color w:val="000000"/>
          <w:sz w:val="28"/>
        </w:rPr>
        <w:t xml:space="preserve">
№ 186 қаулысымен бекітілген  </w:t>
      </w:r>
    </w:p>
    <w:bookmarkEnd w:id="1"/>
    <w:p>
      <w:pPr>
        <w:spacing w:after="0"/>
        <w:ind w:left="0"/>
        <w:jc w:val="left"/>
      </w:pPr>
      <w:r>
        <w:rPr>
          <w:rFonts w:ascii="Times New Roman"/>
          <w:b/>
          <w:i w:val="false"/>
          <w:color w:val="000000"/>
        </w:rPr>
        <w:t xml:space="preserve"> Қоғамдық жұмыстарға қатысатын жұмыссыздарға</w:t>
      </w:r>
      <w:r>
        <w:br/>
      </w:r>
      <w:r>
        <w:rPr>
          <w:rFonts w:ascii="Times New Roman"/>
          <w:b/>
          <w:i w:val="false"/>
          <w:color w:val="000000"/>
        </w:rPr>
        <w:t>
еңбекақы төлеу мөлшері, қоғамдық жұмыстардың түрлері,</w:t>
      </w:r>
      <w:r>
        <w:br/>
      </w:r>
      <w:r>
        <w:rPr>
          <w:rFonts w:ascii="Times New Roman"/>
          <w:b/>
          <w:i w:val="false"/>
          <w:color w:val="000000"/>
        </w:rPr>
        <w:t>
көлемі және нақты жағдайлары, ұйымдардың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2760"/>
        <w:gridCol w:w="1303"/>
        <w:gridCol w:w="2254"/>
        <w:gridCol w:w="2710"/>
      </w:tblGrid>
      <w:tr>
        <w:trPr>
          <w:trHeight w:val="84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түрлерi</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көлемдері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Еңбегіне төленетін ақының мөлшері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жағдайлары</w:t>
            </w:r>
          </w:p>
        </w:tc>
      </w:tr>
      <w:tr>
        <w:trPr>
          <w:trHeight w:val="135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ауылдық округі әкімінің аппараты» мемлекеттік мекемесі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Айдарлы ауылдық округінің аумағын жинауды және абаттандыруда көмек.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 сағат</w:t>
            </w:r>
          </w:p>
        </w:tc>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ең төменгі жалақының бір жарым мөлшері</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бiр қатысушының жұмыс уақытының ұзақтығы Қазақстан Республикасының еңбек заңнамасымен қарастырылған шектеулердi есепке алып, аптасына 40 сағаттан артық емес, екi демалыс күнi, бiр сағаттан кем емес түскi үзiлiс.</w:t>
            </w:r>
          </w:p>
        </w:tc>
      </w:tr>
      <w:tr>
        <w:trPr>
          <w:trHeight w:val="138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 ауылдық округі әкімінің аппараты» мемлекеттік мекемесі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Белорус ауылдық округінің аумағын жинауды және абаттандыруда көмек.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Восток ауылдық округінің аумағын жинауды және абаттандыруда көмек.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6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«Жалғысқан ауылы әкімінің аппараты» мемлекеттік мекемесі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Жалғысхан ауылының аумағын жинауды және абаттандыруда көмек.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 сағат</w:t>
            </w:r>
          </w:p>
        </w:tc>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24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әкімінің аппараты» мемлекеттік мекемесі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Жамбыл ауылының аумағын жинауды және абаттандыруда көмек.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6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 ауылдық округі әкімінің аппараты» мемлекеттік мекемесі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Ильичев ауылдық округінің аумағын жинауды және абаттандыруда көмек.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ауылдық округі әкімінің аппараты» мемлекеттік мекемесі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Қарамырза ауылдық округінің аумағын жинауды және абаттандыруда көмек.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2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Қарасу ауылының аумағын жинауды және абаттандыруда көмек.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19920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6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 аппараты» мемлекеттік мекемесі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Қойбағар ауылының аумағын жинауды және абаттандыруда көмек.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 сағат</w:t>
            </w:r>
          </w:p>
        </w:tc>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06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 аппараты» мемлекеттік мекемесі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Люблин ауылдық округінің аумағын жинауды және абаттандыруда көмек.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1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ауылы әкімінің аппараты» мемлекеттік мекемесі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Новопавлов ауылының аумағын жинауды және абаттандыруда көмек.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4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 әкімінің аппараты» мемлекеттік мекемесі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Новоселов ауылдық округінің аумағын жинауды және абаттандыруда көмек.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4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әкімінің аппараты» мемлекеттік мекемесі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Павлов ауылының аумағын жинауды және абаттандыруда көмек.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 часов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6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 аппараты» мемлекеттік мекемесі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Черняев ауылдық округінің аумағын жинауды және абаттандыруда көмек.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7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 әкімінің аппараты» мемлекеттік мекемесі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Железнодорожный ауылдық округінің аумағын жинауды және абаттандыруда көмек.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 часа</w:t>
            </w:r>
          </w:p>
        </w:tc>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06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 мемлекеттік мекемесі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Октябрь ауылының аумағын жинауды және абаттандыруда көмек.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9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ауылдық округі әкімінің аппараты» мемлекеттік мекемесі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Ушаков ауылдық округінің аумағын жинауды және абаттандыруда көмек.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9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ауылдық округі әкімінің аппараты» мемлекеттік мекемесі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Целинный ауылдық округінің аумағын жинауды және абаттандыруда көмек.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«Шолақашы ауылдық округі әкімінің аппараты» мемлекеттік мекемесі</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өтуін талап етпейтiн, Шолақашы ауылдық округінің аумағын жинауды және абаттандыруда көмек.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