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755e" w14:textId="2d27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2015 жылғы 21 тамыздағы № 207 қаулысы. Қостанай облысының Әділет департаментінде 2015 жылғы 16 қыркүйекте № 5879 болып тіркелді. Күші жойылды - Қостанай облысы Қарасу ауданы әкімдігінің 2017 жылғы 30 қарашадағы № 213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әкімдігінің 30.11.2017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аудандық сайлау комиссиясымен бірлесіп, барлық кандидаттар үшін үгіттік баспа материалдарын орналастыру үшін орындарды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7"/>
        <w:gridCol w:w="2691"/>
        <w:gridCol w:w="7332"/>
      </w:tblGrid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"Айдарлы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Алықпаш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"Алықпаш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"Қорғау" жауапкершілігі шектеулі серіктестігі мәдениет үйінің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"Белорус ауылдық округі әкімінің аппараты"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"Белозер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 ауылдық округі, Целинный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"Қорғау" жауапкершілігі шектеулі серіктестігі асханасы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Братский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денсаулық сақтау басқармасының "Октябрь селолық ауруханасы" коммуналдық мемлекеттік кәсіпорны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"Қараман орта мектебі" мемлекеттік мекемесінің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"Караман-К" жауапкершілігі шектеулі серіктестігінің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"Герцен негізгі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"Дружба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Жалғызхан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"Жалғысқан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"Жамбыл негізгі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"Жаныспай негізгі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"Жекекөл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"Терра" шаруа қожалығының тұрмыстық үйінің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"Железнодорожное-АМФ"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"Железнодорожное-АМФ" жауапкершілігі шектеулі серіктестігінің мәдениет үйінің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"Жұмағұл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"Заря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ауылдық клубының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"Ильичев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 ауылдық мәдениет үйінің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 – Карасу" жауапкершілігі шектеулі серіктестігінің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"Қарамырза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"ТПК "Қарасу"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күн" мейрамханасының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"Тулпар-Карасу"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"Сайман-Қарасу"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әмбебап дүкені"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 Нан"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"Дастархан" дәмханасының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"Гасыр-Қарасу" жауапкершілігі шектеулі серіктестігінің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Қозыбай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әкімдігінің білім беру бөлімінің Қозыбай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"Койбагорский элеватор"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"Қунарлылык" жауапкершілігі шектеулі серіктестігінің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"Станция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"Бірлік-Өмір" жауапкершілігі шектеулі серіктестігінің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"Люблин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"Май бастауш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Маршановка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Маршанов ауылдық клубының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"Ключевое" жауапкершілігі шектеулі серіктестігінің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"Новоселов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мәдениет және тілдерді дамыту бөлімінің Қарасу орталықтандырылған кітапханалық жүйесі мемлекеттік мекемесінің ғимараты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телекоммуникацияның өндірістік учаскесінің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АМҮ" мемлекеттік коммуналдық қазыналық кәсіпорны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Панфилово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"Панфилов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"Прогресс негізгі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ауылдық клубының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 МЛ" жауапкершілігі шектеулі серіктестігі асханасы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Сүйгенсай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"Сүйгенсай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"Теректі негізгі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Тімтіүір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"Тімтүір бастауыш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Ушаково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"Ушаков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"Целинный орта мектебі" мемлекеттік мекемесінің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Черняевка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 ауылдық клубының ғимараты жанында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Шалғышы ауылы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"Шолақашы орта мектебі" мемлекеттік мекемесінің ғимараты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