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488c" w14:textId="c5548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жұмыспен қамту және әлеуметтік бағдарламалар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2015 жылғы 3 қыркүйектегі № 212 қаулысы. Қостанай облысының Әділет департаментінде 2015 жылғы 5 қазанда № 5924 болып тіркелді. Күші жойылды - Қостанай облысы Қарасу ауданы әкімдігінің 2016 жылғы 19 мамырдағы № 132 қаулысымен</w:t>
      </w:r>
    </w:p>
    <w:p>
      <w:pPr>
        <w:spacing w:after="0"/>
        <w:ind w:left="0"/>
        <w:jc w:val="left"/>
      </w:pPr>
      <w:r>
        <w:rPr>
          <w:rFonts w:ascii="Times New Roman"/>
          <w:b w:val="false"/>
          <w:i w:val="false"/>
          <w:color w:val="ff0000"/>
          <w:sz w:val="28"/>
        </w:rPr>
        <w:t xml:space="preserve">      Ескерту. Күші жойылды - Қостанай облысы Қарасу ауданы әкімдігінің 19.05.2016 </w:t>
      </w:r>
      <w:r>
        <w:rPr>
          <w:rFonts w:ascii="Times New Roman"/>
          <w:b w:val="false"/>
          <w:i w:val="false"/>
          <w:color w:val="ff0000"/>
          <w:sz w:val="28"/>
        </w:rPr>
        <w:t>№ 132</w:t>
      </w:r>
      <w:r>
        <w:rPr>
          <w:rFonts w:ascii="Times New Roman"/>
          <w:b w:val="false"/>
          <w:i w:val="false"/>
          <w:color w:val="ff0000"/>
          <w:sz w:val="28"/>
        </w:rPr>
        <w:t xml:space="preserve"> қаулысымен (қол қойылған күнінен бастап қолданызқа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Қарасу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"Қарасу ауданының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Шәмшиев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2015 жылғы 3 қыркүйектегі</w:t>
            </w:r>
            <w:r>
              <w:br/>
            </w:r>
            <w:r>
              <w:rPr>
                <w:rFonts w:ascii="Times New Roman"/>
                <w:b w:val="false"/>
                <w:i w:val="false"/>
                <w:color w:val="000000"/>
                <w:sz w:val="20"/>
              </w:rPr>
              <w:t>№ 212 қаулысымен бекітілген</w:t>
            </w:r>
          </w:p>
        </w:tc>
      </w:tr>
    </w:tbl>
    <w:p>
      <w:pPr>
        <w:spacing w:after="0"/>
        <w:ind w:left="0"/>
        <w:jc w:val="left"/>
      </w:pPr>
      <w:r>
        <w:rPr>
          <w:rFonts w:ascii="Times New Roman"/>
          <w:b/>
          <w:i w:val="false"/>
          <w:color w:val="000000"/>
        </w:rPr>
        <w:t xml:space="preserve"> "Қарасу ауданының жұмыспен қамту</w:t>
      </w:r>
      <w:r>
        <w:br/>
      </w:r>
      <w:r>
        <w:rPr>
          <w:rFonts w:ascii="Times New Roman"/>
          <w:b/>
          <w:i w:val="false"/>
          <w:color w:val="000000"/>
        </w:rPr>
        <w:t>және әлеуметтік бағдарламалар бөлімі" мемлекеттік</w:t>
      </w:r>
      <w:r>
        <w:br/>
      </w:r>
      <w:r>
        <w:rPr>
          <w:rFonts w:ascii="Times New Roman"/>
          <w:b/>
          <w:i w:val="false"/>
          <w:color w:val="000000"/>
        </w:rPr>
        <w:t>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"Қарасу ауданының жұмыспен қамту және әлеуметтік бағдарламалар бөлімі" мемлекеттік мекемесі халықты жұмыспен қамту мәселелерін және әлеуметтік бағдарламаларды іске асыру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"Қарасу ауданының жұмыспен қамту және әлеуметтік бағдарламалар бөлімі"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 xml:space="preserve">3. "Қарасу ауданының жұмыспен қамту және әлеуметтік бағдарламалар бөлімі"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"Қарасу ауданының жұмыспен қамту және әлеуметтік бағдарламалар бөлімі" мемлекеттік мекемесі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"Қарасу ауданының жұмыспен қамту және әлеуметтік бағдарламалар бөлімі"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"Қарасу ауданының жұмыспен қамту және әлеуметтік бағдарламалар бөлімі" мемлекеттік мекемесі егер заңнамаға сәйкес осыған уәкiлеттiк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"Қарасу ауданының жұмыспен қамту және әлеуметтік бағдарламалар бөлімі" мемлекеттік мекемесі өз құзыретiнiң мәселелерi бойынша заңнамада белгiленген тәртiппен "Қарасу ауданының жұмыспен қамту және әлеуметтік бағдарламалар бөлімі" мемлекеттік мекемесі басшысының бұйрықтарымен және Қазақстан Республикасының заңнамасында көзделген басқа да актілермен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"Қарасу ауданының жұмыспен қамту және әлеуметтік бағдарламалар бөлімі"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111000 Қазақстан Республикасы, Қостанай облысы, Қарасу ауданы, Қарасу ауылы, А. Исақов көшесі, 68.</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"Қарасу ауданының жұмыспен қамту және әлеуметтік бағдарламалар бөлімі" мемлекеттiк мекемесi.</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"Қарасу ауданының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"Қарасу ауданының жұмыспен қамту және әлеуметтік бағдарламалар бөлімі" мемлекеттік мекемесінің қызметiн каржыландыру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"Қарасу ауданының жұмыспен қамту және әлеуметтік бағдарламалар бөлімі" мемлекеттік мекемесіне кәсiпкерлiк субъектiлерiмен "Қарасу ауданының жұмыспен қамту және әлеуметтік бағдарламалар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"Қарасу ауданының жұмыспен қамту және әлеуметтік бағдарламалар бөлімі " мемлекеттiк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Мемлекеттiк органның миссиясы, негiзгi мiндеттерi,</w:t>
      </w:r>
      <w:r>
        <w:br/>
      </w:r>
      <w:r>
        <w:rPr>
          <w:rFonts w:ascii="Times New Roman"/>
          <w:b w:val="false"/>
          <w:i w:val="false"/>
          <w:color w:val="000000"/>
          <w:sz w:val="28"/>
        </w:rPr>
        <w:t>
      функциялары, құқықтары мен мiндеттерi</w:t>
      </w:r>
      <w:r>
        <w:br/>
      </w:r>
      <w:r>
        <w:rPr>
          <w:rFonts w:ascii="Times New Roman"/>
          <w:b w:val="false"/>
          <w:i w:val="false"/>
          <w:color w:val="000000"/>
          <w:sz w:val="28"/>
        </w:rPr>
        <w:t>
      </w:t>
      </w:r>
      <w:r>
        <w:rPr>
          <w:rFonts w:ascii="Times New Roman"/>
          <w:b w:val="false"/>
          <w:i w:val="false"/>
          <w:color w:val="000000"/>
          <w:sz w:val="28"/>
        </w:rPr>
        <w:t>14. "Қарасу ауданының жұмыспен қамту және әлеуметтік бағдарламалар бөлімі" мемлекеттік мекемесінің миссиясы: халықты әлеуметтік қорғау саласын дамытуда және жетілдіруде жәрдемдесу бойынша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қолданыстағы заңнамасына сәйкес азаматтардың жекеленген санаттарына әлеуметтік көмекті және әлеуметтік қызметтерді ұйымдастыру және үйлестіру;</w:t>
      </w:r>
      <w:r>
        <w:br/>
      </w:r>
      <w:r>
        <w:rPr>
          <w:rFonts w:ascii="Times New Roman"/>
          <w:b w:val="false"/>
          <w:i w:val="false"/>
          <w:color w:val="000000"/>
          <w:sz w:val="28"/>
        </w:rPr>
        <w:t>
      2)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халықтың өмір сүру деңгейін тұрақтандыру және көтеруге бағытталған нормативтік құқықтық актілердің жобаларын, өңірлік бағдарламаларын дайындауға қатысу, оларды орындауға талдау;</w:t>
      </w:r>
      <w:r>
        <w:br/>
      </w:r>
      <w:r>
        <w:rPr>
          <w:rFonts w:ascii="Times New Roman"/>
          <w:b w:val="false"/>
          <w:i w:val="false"/>
          <w:color w:val="000000"/>
          <w:sz w:val="28"/>
        </w:rPr>
        <w:t>
      2) қолданыстағы заңнамаға сәйкес мемлекеттік қызмет көрсету;</w:t>
      </w:r>
      <w:r>
        <w:br/>
      </w:r>
      <w:r>
        <w:rPr>
          <w:rFonts w:ascii="Times New Roman"/>
          <w:b w:val="false"/>
          <w:i w:val="false"/>
          <w:color w:val="000000"/>
          <w:sz w:val="28"/>
        </w:rPr>
        <w:t>
      3) жеке және заңды тұлғалардың өтініштерін қарау;</w:t>
      </w:r>
      <w:r>
        <w:br/>
      </w:r>
      <w:r>
        <w:rPr>
          <w:rFonts w:ascii="Times New Roman"/>
          <w:b w:val="false"/>
          <w:i w:val="false"/>
          <w:color w:val="000000"/>
          <w:sz w:val="28"/>
        </w:rPr>
        <w:t>
      4) еңбек рыногын талдау мен болжамдау, оның жағдайы туралы халық пен жергілікті атқарушы органдарды хабардар ету;</w:t>
      </w:r>
      <w:r>
        <w:br/>
      </w:r>
      <w:r>
        <w:rPr>
          <w:rFonts w:ascii="Times New Roman"/>
          <w:b w:val="false"/>
          <w:i w:val="false"/>
          <w:color w:val="000000"/>
          <w:sz w:val="28"/>
        </w:rPr>
        <w:t>
      5) еңбек рыногы бойынша деректер банкін құру;</w:t>
      </w:r>
      <w:r>
        <w:br/>
      </w:r>
      <w:r>
        <w:rPr>
          <w:rFonts w:ascii="Times New Roman"/>
          <w:b w:val="false"/>
          <w:i w:val="false"/>
          <w:color w:val="000000"/>
          <w:sz w:val="28"/>
        </w:rPr>
        <w:t>
      6) Қазақстан Республикасының заңнамасында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1) өз құзыреті шегінде заңнамада белгіленген тәртіппен мемлекеттік органдардан және басқа да ұйымдардан қажетті ақпараттық материалдарды сұрату және алу;</w:t>
      </w:r>
      <w:r>
        <w:br/>
      </w: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Мемлекеттiк органның қызметiн ұйымдастыру</w:t>
      </w:r>
      <w:r>
        <w:br/>
      </w:r>
      <w:r>
        <w:rPr>
          <w:rFonts w:ascii="Times New Roman"/>
          <w:b w:val="false"/>
          <w:i w:val="false"/>
          <w:color w:val="000000"/>
          <w:sz w:val="28"/>
        </w:rPr>
        <w:t>
      </w:t>
      </w:r>
      <w:r>
        <w:rPr>
          <w:rFonts w:ascii="Times New Roman"/>
          <w:b w:val="false"/>
          <w:i w:val="false"/>
          <w:color w:val="000000"/>
          <w:sz w:val="28"/>
        </w:rPr>
        <w:t>18. "Қарасу ауданының жұмыспен қамту және әлеуметтік бағдарламалар бөлімі" мемлекеттік мекемесі басшылықты "Қарасу ауданының жұмыспен қамту және әлеуметтік бағдарламалар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"Қарасу ауданының жұмыспен қамту және әлеуметтік бағдарламалар бөлімі" мемлекеттік мекемесінің бірінші басшысын Қарасу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"Қарасу ауданының жұмыспен қамту және әлеуметтік бағдарламалар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"Қарасу ауданының жұмыспен қамту және әлеуметтік бағдарламалар бөлімі" мемлекеттік мекемесінің бірінші басшысының өкiлеттiгi:</w:t>
      </w:r>
      <w:r>
        <w:br/>
      </w:r>
      <w:r>
        <w:rPr>
          <w:rFonts w:ascii="Times New Roman"/>
          <w:b w:val="false"/>
          <w:i w:val="false"/>
          <w:color w:val="000000"/>
          <w:sz w:val="28"/>
        </w:rPr>
        <w:t>
      қаржылық құжаттарда бірінші қол қою құқығы бар, шарттар жасасады, сенiмхаттар бередi;</w:t>
      </w:r>
      <w:r>
        <w:br/>
      </w:r>
      <w:r>
        <w:rPr>
          <w:rFonts w:ascii="Times New Roman"/>
          <w:b w:val="false"/>
          <w:i w:val="false"/>
          <w:color w:val="000000"/>
          <w:sz w:val="28"/>
        </w:rPr>
        <w:t>
      қызметкерлер арасында лауазымдық міндеттерін және олардың жауапкершілік деңгейін бөледі және бекітеді, мекеменің барлық қызметкерлері үшiн мiндеттi бұйрықтар шығарады және нұсқаулықтар бередi;</w:t>
      </w:r>
      <w:r>
        <w:br/>
      </w:r>
      <w:r>
        <w:rPr>
          <w:rFonts w:ascii="Times New Roman"/>
          <w:b w:val="false"/>
          <w:i w:val="false"/>
          <w:color w:val="000000"/>
          <w:sz w:val="28"/>
        </w:rPr>
        <w:t>
      іс-сапарлар, тағылымдамалар, қызметкерлерді оқу орталықтарында оқыту және қызметкерлердің біліктілігін қөтерудің өзге де түрлері жөніндегі тәртібі мен жоспарларын бекітеді;</w:t>
      </w:r>
      <w:r>
        <w:br/>
      </w:r>
      <w:r>
        <w:rPr>
          <w:rFonts w:ascii="Times New Roman"/>
          <w:b w:val="false"/>
          <w:i w:val="false"/>
          <w:color w:val="000000"/>
          <w:sz w:val="28"/>
        </w:rPr>
        <w:t>
      қызметкерді жұмысқа қабылдайды және жұмыстан босатады, көтермелеу шараларын қолданады және қызметкерлерге тәртiптiк жаза қолданады;</w:t>
      </w:r>
      <w:r>
        <w:br/>
      </w:r>
      <w:r>
        <w:rPr>
          <w:rFonts w:ascii="Times New Roman"/>
          <w:b w:val="false"/>
          <w:i w:val="false"/>
          <w:color w:val="000000"/>
          <w:sz w:val="28"/>
        </w:rPr>
        <w:t>
      заңнамамен белгiленген жағдайларда және шектерде мүлiкке билiк етедi;</w:t>
      </w:r>
      <w:r>
        <w:br/>
      </w:r>
      <w:r>
        <w:rPr>
          <w:rFonts w:ascii="Times New Roman"/>
          <w:b w:val="false"/>
          <w:i w:val="false"/>
          <w:color w:val="000000"/>
          <w:sz w:val="28"/>
        </w:rPr>
        <w:t xml:space="preserve">
      оған жүктелген заңнамамен және осы </w:t>
      </w:r>
      <w:r>
        <w:rPr>
          <w:rFonts w:ascii="Times New Roman"/>
          <w:b w:val="false"/>
          <w:i w:val="false"/>
          <w:color w:val="000000"/>
          <w:sz w:val="28"/>
        </w:rPr>
        <w:t>Ережемен</w:t>
      </w:r>
      <w:r>
        <w:rPr>
          <w:rFonts w:ascii="Times New Roman"/>
          <w:b w:val="false"/>
          <w:i w:val="false"/>
          <w:color w:val="000000"/>
          <w:sz w:val="28"/>
        </w:rPr>
        <w:t xml:space="preserve"> өзге де өкілеттіктерді жүзеге асырады.</w:t>
      </w:r>
      <w:r>
        <w:br/>
      </w:r>
      <w:r>
        <w:rPr>
          <w:rFonts w:ascii="Times New Roman"/>
          <w:b w:val="false"/>
          <w:i w:val="false"/>
          <w:color w:val="000000"/>
          <w:sz w:val="28"/>
        </w:rPr>
        <w:t>
      "Қарасу ауданының жұмыспен қамту және әлеуметтік бағдарламалар бөлімі"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өкiлеттiктерiн қолданыстағы заңнамаға сәйкес белгiлейдi.</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Мемлекеттiк органның мүлкi</w:t>
      </w:r>
      <w:r>
        <w:br/>
      </w:r>
      <w:r>
        <w:rPr>
          <w:rFonts w:ascii="Times New Roman"/>
          <w:b w:val="false"/>
          <w:i w:val="false"/>
          <w:color w:val="000000"/>
          <w:sz w:val="28"/>
        </w:rPr>
        <w:t>
      </w:t>
      </w:r>
      <w:r>
        <w:rPr>
          <w:rFonts w:ascii="Times New Roman"/>
          <w:b w:val="false"/>
          <w:i w:val="false"/>
          <w:color w:val="000000"/>
          <w:sz w:val="28"/>
        </w:rPr>
        <w:t>23. "Қарасу ауданының жұмыспен қамту және әлеуметтік бағдарламалар бөлімі" мемлекеттік мекемесінің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"Қарасу ауданының жұмыспен қамту және әлеуметтік бағдарламалар бөлімі" мемлекеттік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"Қарасу ауданының жұмыспен қамту және әлеуметтік бағдарламалар бөлімі" мемлекеттік мекемесінде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"Қарасу ауданының жұмыспен қамту және әлеуметтік бағдарламалар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Мемлекеттiк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26. "Қарасу ауданының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