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a716" w14:textId="7d2a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2016-2018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Қарасу ауданы мәслихатының 2015 жылғы 22 желтоқсандағы № 332 шешімі. Қостанай облысының Әділет департаментінде 2015 жылғы 30 желтоқсанда № 6113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Қарасу ауданының 2016 -2018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1) кірістер – 2 954 680,3 мың теңге, оның iшiнде:</w:t>
      </w:r>
      <w:r>
        <w:br/>
      </w:r>
      <w:r>
        <w:rPr>
          <w:rFonts w:ascii="Times New Roman"/>
          <w:b w:val="false"/>
          <w:i w:val="false"/>
          <w:color w:val="000000"/>
          <w:sz w:val="28"/>
        </w:rPr>
        <w:t>
      салықтық түсімдер бойынша – 733 109,0 мың теңге;</w:t>
      </w:r>
      <w:r>
        <w:br/>
      </w:r>
      <w:r>
        <w:rPr>
          <w:rFonts w:ascii="Times New Roman"/>
          <w:b w:val="false"/>
          <w:i w:val="false"/>
          <w:color w:val="000000"/>
          <w:sz w:val="28"/>
        </w:rPr>
        <w:t>
      салықтық емес түсімдер бойынша – 8 520,0 мың теңге;</w:t>
      </w:r>
      <w:r>
        <w:br/>
      </w:r>
      <w:r>
        <w:rPr>
          <w:rFonts w:ascii="Times New Roman"/>
          <w:b w:val="false"/>
          <w:i w:val="false"/>
          <w:color w:val="000000"/>
          <w:sz w:val="28"/>
        </w:rPr>
        <w:t>
      негізгі капиталды сатудан түсетін түсімдер бойынша – 9 671,0 мың теңге;</w:t>
      </w:r>
      <w:r>
        <w:br/>
      </w:r>
      <w:r>
        <w:rPr>
          <w:rFonts w:ascii="Times New Roman"/>
          <w:b w:val="false"/>
          <w:i w:val="false"/>
          <w:color w:val="000000"/>
          <w:sz w:val="28"/>
        </w:rPr>
        <w:t>
      трансферттер түсімі бойынша – 2 203 380,3 мың теңге;</w:t>
      </w:r>
      <w:r>
        <w:br/>
      </w:r>
      <w:r>
        <w:rPr>
          <w:rFonts w:ascii="Times New Roman"/>
          <w:b w:val="false"/>
          <w:i w:val="false"/>
          <w:color w:val="000000"/>
          <w:sz w:val="28"/>
        </w:rPr>
        <w:t>
      2) шығындар – 3 052 531,6 мың теңге;</w:t>
      </w:r>
      <w:r>
        <w:br/>
      </w:r>
      <w:r>
        <w:rPr>
          <w:rFonts w:ascii="Times New Roman"/>
          <w:b w:val="false"/>
          <w:i w:val="false"/>
          <w:color w:val="000000"/>
          <w:sz w:val="28"/>
        </w:rPr>
        <w:t>
      3) таза бюджеттiк кредиттеу – 21 478,0 мың теңге, оның iшiнде:</w:t>
      </w:r>
      <w:r>
        <w:br/>
      </w:r>
      <w:r>
        <w:rPr>
          <w:rFonts w:ascii="Times New Roman"/>
          <w:b w:val="false"/>
          <w:i w:val="false"/>
          <w:color w:val="000000"/>
          <w:sz w:val="28"/>
        </w:rPr>
        <w:t>
      бюджеттiк кредиттер – 33 907,0 мың теңге;</w:t>
      </w:r>
      <w:r>
        <w:br/>
      </w:r>
      <w:r>
        <w:rPr>
          <w:rFonts w:ascii="Times New Roman"/>
          <w:b w:val="false"/>
          <w:i w:val="false"/>
          <w:color w:val="000000"/>
          <w:sz w:val="28"/>
        </w:rPr>
        <w:t>
      бюджеттiк кредиттердi өтеу – 12 429,0 мың теңге;</w:t>
      </w:r>
      <w:r>
        <w:br/>
      </w:r>
      <w:r>
        <w:rPr>
          <w:rFonts w:ascii="Times New Roman"/>
          <w:b w:val="false"/>
          <w:i w:val="false"/>
          <w:color w:val="000000"/>
          <w:sz w:val="28"/>
        </w:rPr>
        <w:t>
      4) қаржы активтерімен 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5) бюджет тапшылығы (профициті)– - 119 329,3 мың теңге;</w:t>
      </w:r>
      <w:r>
        <w:br/>
      </w:r>
      <w:r>
        <w:rPr>
          <w:rFonts w:ascii="Times New Roman"/>
          <w:b w:val="false"/>
          <w:i w:val="false"/>
          <w:color w:val="000000"/>
          <w:sz w:val="28"/>
        </w:rPr>
        <w:t>
      6) бюджет тапшылығын қаржыландыру (профицитін пайдалану) – 119 329,3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ензіліледі).</w:t>
      </w:r>
      <w:r>
        <w:br/>
      </w:r>
      <w:r>
        <w:rPr>
          <w:rFonts w:ascii="Times New Roman"/>
          <w:b w:val="false"/>
          <w:i w:val="false"/>
          <w:color w:val="000000"/>
          <w:sz w:val="28"/>
        </w:rPr>
        <w:t>
      </w:t>
      </w:r>
      <w:r>
        <w:rPr>
          <w:rFonts w:ascii="Times New Roman"/>
          <w:b w:val="false"/>
          <w:i w:val="false"/>
          <w:color w:val="000000"/>
          <w:sz w:val="28"/>
        </w:rPr>
        <w:t>2. 2016 жылға арналған аудан бюджетінде облыстық бюджеттен берілетін субвенциялар көлемі 1 393886,0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3. 2016 жылға арналған аудан бюджетінде республикалық бюджеттен ағымдағы нысаналы трансферттердің түсімі көзделгені ескерілсін, оның ішінде:</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жергілікті атқарушы органдардың агроөнеркәсіптік кешен бөлімшелерін ұстауға;</w:t>
      </w:r>
      <w:r>
        <w:br/>
      </w:r>
      <w:r>
        <w:rPr>
          <w:rFonts w:ascii="Times New Roman"/>
          <w:b w:val="false"/>
          <w:i w:val="false"/>
          <w:color w:val="000000"/>
          <w:sz w:val="28"/>
        </w:rPr>
        <w:t>
      3) азаматтық хал актілерін тіркеу бөлімдерінің штат санын ұстаұға;</w:t>
      </w:r>
      <w:r>
        <w:br/>
      </w:r>
      <w:r>
        <w:rPr>
          <w:rFonts w:ascii="Times New Roman"/>
          <w:b w:val="false"/>
          <w:i w:val="false"/>
          <w:color w:val="000000"/>
          <w:sz w:val="28"/>
        </w:rPr>
        <w:t>
      4) 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үстемақы төлеуге;</w:t>
      </w:r>
      <w:r>
        <w:br/>
      </w:r>
      <w:r>
        <w:rPr>
          <w:rFonts w:ascii="Times New Roman"/>
          <w:b w:val="false"/>
          <w:i w:val="false"/>
          <w:color w:val="000000"/>
          <w:sz w:val="28"/>
        </w:rPr>
        <w:t>
      5) әкімшілік мемлекеттік қызметшілердің еңбекақы деңгейін арттыруға;</w:t>
      </w:r>
      <w:r>
        <w:br/>
      </w:r>
      <w:r>
        <w:rPr>
          <w:rFonts w:ascii="Times New Roman"/>
          <w:b w:val="false"/>
          <w:i w:val="false"/>
          <w:color w:val="000000"/>
          <w:sz w:val="28"/>
        </w:rPr>
        <w:t xml:space="preserve">
      6) Қазақстан Республикасында мүгедектердің құқықтарын қамтамасыз ету және өмір сүру сапасын жақсарту жөніндегі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w:t>
      </w:r>
      <w:r>
        <w:br/>
      </w:r>
      <w:r>
        <w:rPr>
          <w:rFonts w:ascii="Times New Roman"/>
          <w:b w:val="false"/>
          <w:i w:val="false"/>
          <w:color w:val="000000"/>
          <w:sz w:val="28"/>
        </w:rPr>
        <w:t>
      7) Өрлеу жобасы бойынша келісілген қаржылай көмекті енгізу;</w:t>
      </w:r>
      <w:r>
        <w:br/>
      </w:r>
      <w:r>
        <w:rPr>
          <w:rFonts w:ascii="Times New Roman"/>
          <w:b w:val="false"/>
          <w:i w:val="false"/>
          <w:color w:val="000000"/>
          <w:sz w:val="28"/>
        </w:rPr>
        <w:t>
      8) 2016 жылға арналған сандық жалпы білім беру беретін инфрақұрылым құру.</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 2016 жылға арналған аудан бюджетінде республикалық бюджеттен </w:t>
      </w:r>
      <w:r>
        <w:rPr>
          <w:rFonts w:ascii="Times New Roman"/>
          <w:b w:val="false"/>
          <w:i w:val="false"/>
          <w:color w:val="000000"/>
          <w:sz w:val="28"/>
        </w:rPr>
        <w:t>Жұмыспен қамту 2020 жол картасын</w:t>
      </w:r>
      <w:r>
        <w:rPr>
          <w:rFonts w:ascii="Times New Roman"/>
          <w:b w:val="false"/>
          <w:i w:val="false"/>
          <w:color w:val="000000"/>
          <w:sz w:val="28"/>
        </w:rPr>
        <w:t xml:space="preserve"> іске асыруға қаражаттардың түсімдері көзделсін, оның ішінде:</w:t>
      </w:r>
      <w:r>
        <w:br/>
      </w:r>
      <w:r>
        <w:rPr>
          <w:rFonts w:ascii="Times New Roman"/>
          <w:b w:val="false"/>
          <w:i w:val="false"/>
          <w:color w:val="000000"/>
          <w:sz w:val="28"/>
        </w:rPr>
        <w:t xml:space="preserve">
      1) </w:t>
      </w:r>
      <w:r>
        <w:rPr>
          <w:rFonts w:ascii="Times New Roman"/>
          <w:b w:val="false"/>
          <w:i w:val="false"/>
          <w:color w:val="000000"/>
          <w:sz w:val="28"/>
        </w:rPr>
        <w:t>Жұмыспен қамту 2020 жол картасын</w:t>
      </w:r>
      <w:r>
        <w:rPr>
          <w:rFonts w:ascii="Times New Roman"/>
          <w:b w:val="false"/>
          <w:i w:val="false"/>
          <w:color w:val="000000"/>
          <w:sz w:val="28"/>
        </w:rPr>
        <w:t xml:space="preserve"> іс –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2) алынып тасталды - Қостанай облысы Қарасу ауданы мәслихатының 01.04.2016 </w:t>
      </w:r>
      <w:r>
        <w:rPr>
          <w:rFonts w:ascii="Times New Roman"/>
          <w:b w:val="false"/>
          <w:i w:val="false"/>
          <w:color w:val="ff0000"/>
          <w:sz w:val="28"/>
        </w:rPr>
        <w:t>№ 11</w:t>
      </w:r>
      <w:r>
        <w:rPr>
          <w:rFonts w:ascii="Times New Roman"/>
          <w:b w:val="false"/>
          <w:i w:val="false"/>
          <w:color w:val="ff0000"/>
          <w:sz w:val="28"/>
        </w:rPr>
        <w:t xml:space="preserve"> шешімімен (01.01.2016 бастап қолданысқа ензіліледі).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Қарасу ауданы мәслихатының 01.04.2016 </w:t>
      </w:r>
      <w:r>
        <w:rPr>
          <w:rFonts w:ascii="Times New Roman"/>
          <w:b w:val="false"/>
          <w:i w:val="false"/>
          <w:color w:val="ff0000"/>
          <w:sz w:val="28"/>
        </w:rPr>
        <w:t>№ 11</w:t>
      </w:r>
      <w:r>
        <w:rPr>
          <w:rFonts w:ascii="Times New Roman"/>
          <w:b w:val="false"/>
          <w:i w:val="false"/>
          <w:color w:val="ff0000"/>
          <w:sz w:val="28"/>
        </w:rPr>
        <w:t xml:space="preserve"> шешімімен (01.01.2016 бастап қолданысқа ензіліледі).</w:t>
      </w:r>
      <w:r>
        <w:br/>
      </w:r>
      <w:r>
        <w:rPr>
          <w:rFonts w:ascii="Times New Roman"/>
          <w:b w:val="false"/>
          <w:i w:val="false"/>
          <w:color w:val="000000"/>
          <w:sz w:val="28"/>
        </w:rPr>
        <w:t>
      </w:t>
      </w:r>
      <w:r>
        <w:rPr>
          <w:rFonts w:ascii="Times New Roman"/>
          <w:b w:val="false"/>
          <w:i w:val="false"/>
          <w:color w:val="000000"/>
          <w:sz w:val="28"/>
        </w:rPr>
        <w:t>5. 2016 жылға арналған аудан бюджетінде мамандарға әлеуметтік қолдау шараларын іске асыру үшін жергілікті атқарушы органдарға бюджеттік кредиттер, республикалық бюджеттен қаражаттардың түсімдері көзделсін.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 бюджетінде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шеңберінде ауылдық елді мекендерді дамытуға нысаналы трансферттердің түсімі, көрсетілген трансферттерді бөлу Қарасу ауданы әкімдігінің қаулысы негізінде жүзеге асырылады және облыстық бюджеттен бірлесіп қаржыландыру көзделсін.</w:t>
      </w:r>
      <w:r>
        <w:br/>
      </w:r>
      <w:r>
        <w:rPr>
          <w:rFonts w:ascii="Times New Roman"/>
          <w:b w:val="false"/>
          <w:i w:val="false"/>
          <w:color w:val="000000"/>
          <w:sz w:val="28"/>
        </w:rPr>
        <w:t>
      </w:t>
      </w:r>
      <w:r>
        <w:rPr>
          <w:rFonts w:ascii="Times New Roman"/>
          <w:b w:val="false"/>
          <w:i w:val="false"/>
          <w:color w:val="000000"/>
          <w:sz w:val="28"/>
        </w:rPr>
        <w:t>7. 2016 жылға арналған аудан бюджетінде нысаналы ағымдағы трансферттер және облыстық бюджеттен дамуға арналған трансферттері көзделсін, оның ішінде:</w:t>
      </w:r>
      <w:r>
        <w:br/>
      </w:r>
      <w:r>
        <w:rPr>
          <w:rFonts w:ascii="Times New Roman"/>
          <w:b w:val="false"/>
          <w:i w:val="false"/>
          <w:color w:val="000000"/>
          <w:sz w:val="28"/>
        </w:rPr>
        <w:t>
      1) аудандар және қалалар деңгейіне ақшалай қаражаттарды оның ағымдағы шотына аудару арқылы патронат тәрбиешілерге еңбекақы төлеу бойынша функцияларды беруге байланысты патронат тәрбиешілерге берілген баланы (балаларды) асырап бағуға;</w:t>
      </w:r>
      <w:r>
        <w:br/>
      </w:r>
      <w:r>
        <w:rPr>
          <w:rFonts w:ascii="Times New Roman"/>
          <w:b w:val="false"/>
          <w:i w:val="false"/>
          <w:color w:val="000000"/>
          <w:sz w:val="28"/>
        </w:rPr>
        <w:t>
      2) электрондық оқыту жүйесінің бағдарламасы шеңберінде кең жолақты интернетті төлеуге;</w:t>
      </w:r>
      <w:r>
        <w:br/>
      </w:r>
      <w:r>
        <w:rPr>
          <w:rFonts w:ascii="Times New Roman"/>
          <w:b w:val="false"/>
          <w:i w:val="false"/>
          <w:color w:val="000000"/>
          <w:sz w:val="28"/>
        </w:rPr>
        <w:t>
      3)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w:t>
      </w:r>
      <w:r>
        <w:br/>
      </w:r>
      <w:r>
        <w:rPr>
          <w:rFonts w:ascii="Times New Roman"/>
          <w:b w:val="false"/>
          <w:i w:val="false"/>
          <w:color w:val="000000"/>
          <w:sz w:val="28"/>
        </w:rPr>
        <w:t>
      4) оқулықтарды қайта шығару кестесіне сәйкес, оқулықтарды кезең-кезеңмен жыл сайынғы сатып алуды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алынып тасталды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ензіліледі).</w:t>
      </w:r>
      <w:r>
        <w:br/>
      </w:r>
      <w:r>
        <w:rPr>
          <w:rFonts w:ascii="Times New Roman"/>
          <w:b w:val="false"/>
          <w:i w:val="false"/>
          <w:color w:val="000000"/>
          <w:sz w:val="28"/>
        </w:rPr>
        <w:t>
      </w:t>
      </w:r>
      <w:r>
        <w:rPr>
          <w:rFonts w:ascii="Times New Roman"/>
          <w:b w:val="false"/>
          <w:i w:val="false"/>
          <w:color w:val="000000"/>
          <w:sz w:val="28"/>
        </w:rPr>
        <w:t xml:space="preserve">9. 2016-2018 жылдарға арналған ауылдар мен ауылдық округтердің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2016-2018 жылдарға арналған Қарасу ауданының ауыл және ауылдық округтерінің жергілікті өзін-өзі басқару органдарына берілетін трансферттердің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Он жетінші сессияның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Қарасу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"Қарасу ауданы әкімдігінің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 атқарушысы</w:t>
      </w:r>
      <w:r>
        <w:br/>
      </w:r>
      <w:r>
        <w:rPr>
          <w:rFonts w:ascii="Times New Roman"/>
          <w:b w:val="false"/>
          <w:i w:val="false"/>
          <w:color w:val="000000"/>
          <w:sz w:val="28"/>
        </w:rPr>
        <w:t>
      ________________ А. Қазиев</w:t>
      </w:r>
      <w:r>
        <w:br/>
      </w:r>
      <w:r>
        <w:rPr>
          <w:rFonts w:ascii="Times New Roman"/>
          <w:b w:val="false"/>
          <w:i w:val="false"/>
          <w:color w:val="000000"/>
          <w:sz w:val="28"/>
        </w:rPr>
        <w:t>
      2015 жылғы 22 желтоқсан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1-қосымша</w:t>
            </w:r>
          </w:p>
        </w:tc>
      </w:tr>
    </w:tbl>
    <w:p>
      <w:pPr>
        <w:spacing w:after="0"/>
        <w:ind w:left="0"/>
        <w:jc w:val="left"/>
      </w:pPr>
      <w:r>
        <w:rPr>
          <w:rFonts w:ascii="Times New Roman"/>
          <w:b/>
          <w:i w:val="false"/>
          <w:color w:val="000000"/>
        </w:rPr>
        <w:t xml:space="preserve"> 2016 жылға арналған аудандық бюджеті</w:t>
      </w:r>
    </w:p>
    <w:p>
      <w:pPr>
        <w:spacing w:after="0"/>
        <w:ind w:left="0"/>
        <w:jc w:val="left"/>
      </w:pPr>
      <w:r>
        <w:rPr>
          <w:rFonts w:ascii="Times New Roman"/>
          <w:b w:val="false"/>
          <w:i w:val="false"/>
          <w:color w:val="ff0000"/>
          <w:sz w:val="28"/>
        </w:rPr>
        <w:t xml:space="preserve">      Ескерту. 1-қосымша жаңа редакцияда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
        <w:gridCol w:w="1133"/>
        <w:gridCol w:w="1134"/>
        <w:gridCol w:w="5592"/>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2954680,3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2203380,3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2203380,3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2203380,3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3052531,6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447106,2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316081,9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207687,4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2081688,8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88455,9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112920,2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1820173,4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1783859,4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1727250,2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56609,2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24254,8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24254,8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40616,9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манызы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218286,8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58607,1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Эпизоотияға қарсы іс-шаралар жүргізу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қалдығының қозғалысы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2-қосымша</w:t>
            </w:r>
          </w:p>
        </w:tc>
      </w:tr>
    </w:tbl>
    <w:p>
      <w:pPr>
        <w:spacing w:after="0"/>
        <w:ind w:left="0"/>
        <w:jc w:val="left"/>
      </w:pPr>
      <w:r>
        <w:rPr>
          <w:rFonts w:ascii="Times New Roman"/>
          <w:b/>
          <w:i w:val="false"/>
          <w:color w:val="000000"/>
        </w:rPr>
        <w:t xml:space="preserve"> 2017 жылға арналған аудандық бюджеті</w:t>
      </w:r>
    </w:p>
    <w:p>
      <w:pPr>
        <w:spacing w:after="0"/>
        <w:ind w:left="0"/>
        <w:jc w:val="left"/>
      </w:pPr>
      <w:r>
        <w:rPr>
          <w:rFonts w:ascii="Times New Roman"/>
          <w:b w:val="false"/>
          <w:i w:val="false"/>
          <w:color w:val="ff0000"/>
          <w:sz w:val="28"/>
        </w:rPr>
        <w:t xml:space="preserve">      Ескерту. 2-қосымша жаңа редакцияда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1"/>
        <w:gridCol w:w="1142"/>
        <w:gridCol w:w="1142"/>
        <w:gridCol w:w="5541"/>
        <w:gridCol w:w="27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2690694,0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246269,0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1567213,0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2690694,0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306023,0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1552324,0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1421785,0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1421785,0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1377183,0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299268,0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коркейту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манызы бар қала, кент, ауыл, ауылдық округ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Эпизоотияға қарсы іс-шаралар жүргізу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V.Бюджет тапшылығы (профициті)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3-қосымша</w:t>
            </w:r>
          </w:p>
        </w:tc>
      </w:tr>
    </w:tbl>
    <w:p>
      <w:pPr>
        <w:spacing w:after="0"/>
        <w:ind w:left="0"/>
        <w:jc w:val="left"/>
      </w:pPr>
      <w:r>
        <w:rPr>
          <w:rFonts w:ascii="Times New Roman"/>
          <w:b/>
          <w:i w:val="false"/>
          <w:color w:val="000000"/>
        </w:rPr>
        <w:t xml:space="preserve">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2"/>
        <w:gridCol w:w="600"/>
        <w:gridCol w:w="932"/>
        <w:gridCol w:w="6140"/>
        <w:gridCol w:w="3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2337801,0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948612,0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346269,0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346269,0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1358596,0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1358596,0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2337801,0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манызы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4-қосымша</w:t>
            </w:r>
          </w:p>
        </w:tc>
      </w:tr>
    </w:tbl>
    <w:p>
      <w:pPr>
        <w:spacing w:after="0"/>
        <w:ind w:left="0"/>
        <w:jc w:val="left"/>
      </w:pPr>
      <w:r>
        <w:rPr>
          <w:rFonts w:ascii="Times New Roman"/>
          <w:b/>
          <w:i w:val="false"/>
          <w:color w:val="000000"/>
        </w:rPr>
        <w:t xml:space="preserve"> 2016-2018 жылдарға арналған ауылдар мен ауылдық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4-қосымша жаңа редакцияда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1"/>
        <w:gridCol w:w="994"/>
        <w:gridCol w:w="994"/>
        <w:gridCol w:w="2595"/>
        <w:gridCol w:w="2171"/>
        <w:gridCol w:w="2171"/>
        <w:gridCol w:w="2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207687,4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207687,4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207687,4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201128,4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бағдарламалардың әкімшілері бойынша:</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8708,8</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8761,8</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12796,7</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25512,1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9687,8</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5-қосымша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секвестерлеуге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332 шешіміне 6-қосымша</w:t>
            </w:r>
          </w:p>
        </w:tc>
      </w:tr>
    </w:tbl>
    <w:p>
      <w:pPr>
        <w:spacing w:after="0"/>
        <w:ind w:left="0"/>
        <w:jc w:val="left"/>
      </w:pPr>
      <w:r>
        <w:rPr>
          <w:rFonts w:ascii="Times New Roman"/>
          <w:b/>
          <w:i w:val="false"/>
          <w:color w:val="000000"/>
        </w:rPr>
        <w:t xml:space="preserve"> Қарасу ауданының ауыл және ауылдық округтерінің 2016-2018 жылдарға арналған жергілікті өзін-өзі басқару органдарына берілетін трансферттер</w:t>
      </w:r>
    </w:p>
    <w:p>
      <w:pPr>
        <w:spacing w:after="0"/>
        <w:ind w:left="0"/>
        <w:jc w:val="left"/>
      </w:pPr>
      <w:r>
        <w:rPr>
          <w:rFonts w:ascii="Times New Roman"/>
          <w:b w:val="false"/>
          <w:i w:val="false"/>
          <w:color w:val="ff0000"/>
          <w:sz w:val="28"/>
        </w:rPr>
        <w:t xml:space="preserve">      Ескерту. 6-қосымша жаңа редакцияда – Қостанай облысы Қарасу ауданы мәслихатының 27.10.2016 </w:t>
      </w:r>
      <w:r>
        <w:rPr>
          <w:rFonts w:ascii="Times New Roman"/>
          <w:b w:val="false"/>
          <w:i w:val="false"/>
          <w:color w:val="ff0000"/>
          <w:sz w:val="28"/>
        </w:rPr>
        <w:t>№ 60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97"/>
        <w:gridCol w:w="1259"/>
        <w:gridCol w:w="1259"/>
        <w:gridCol w:w="1668"/>
        <w:gridCol w:w="2416"/>
        <w:gridCol w:w="2087"/>
        <w:gridCol w:w="20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"Белорус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"Восток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"Жалғысқан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"Ильичев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"Қойбағар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"Люблин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"Ушаков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"Шолақашы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"Черняев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