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6af3" w14:textId="df66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аумағында бейбіт 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2015 жылғы 23 сәуірдегі № 297 шешімі. Қостанай облысының Әділет департаментінде 2015 жылғы 26 мамырда № 5620 болып тіркелді. Күші жойылды - Қостанай облысы Қостанай ауданы мәслихатының 2016 жылғы 8 ақпандағы № 376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
Күші жойылды - Қостанай облысы Қостанай ауданы мәслихатының 08.02.2016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кейін қолданысқа енгiзiледi).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17 наурыздағы "Қазақстан Республикасында бейбіт жиналыстар, митингілер, шерулер, пикеттер мен демонстрациялар ұйымдастыру мен өткізу тәртібі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Бейбіт жиналыстар, митингілер, шерулер, пикеттер мен демонстрациялар өткізу тәртібін қосымша реттеу мақсатында Қостанай ауданының аумағында бейбіт жиналыстар, митингілер, шерулер, пикеттер мен демонстрациялар өткізу орындары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297 шешіміне қосымша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ауданының аумағында бейбіт жиналыстар, митингілер, шерулер, пикеттер мен демонстрациялар өткізу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805"/>
        <w:gridCol w:w="5948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атаулары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мен демонстрациялар өткізу орындары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 Школьная көшесіндегі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 ауылы Калинин көшесі 24,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 ауылы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 ауылы Молодежная көшесі 9,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ауылы Школьная көшесіндегі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ауылы Ленин көшесі 51,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 ауылы Школьная көшесі 4, орталық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 Центральная көшесіндегі орталық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 ауылы Алтынсарин көшесі 18А,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ауылы Юбилейная көшесі 12,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 Калинин көшесі 65,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ауылы 30 лет Победы көшесіндегі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 Школьная көшесіндегі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ауылы Октябрьская және Ленин көшелерінің қиылысындағы орталық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 ауылы Ленин көшесіндегі орталық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ауылы Ленин көшесіндегі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 Дорожная және Ленинградская көшелерінің қиылысындағы орталық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 ауылы Ленин көшесі 56,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 ауылы Ленин көшесі 189,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 ауылы Ленин көшесіндегі алаң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 ауылдық округі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 ауылы Ленин көшесіндегі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