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ee48" w14:textId="62fe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қорындағы тұрғын уйді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2015 жылғы 4 маусымдағы № 284 қаулысы. Қостанай облысының Әділет департаментінде 2015 жылғы 9 шілдеде № 5746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"Тұрғын үй қатынастары туралы" Қазақстан Республикасының 1997 жылғы 16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Қазакстан Республикасы Құрылыс және Тұрғын үй–коммуналдық шаруашылык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Мемлекеттік тұрғын үй қорындағы тұрғын үйді пайдаланғаны үшін төлемақы мөлшерін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Мемлекеттік тұрғын үй қорындағы тұрғын үйді пайдаланғаны үшін төлемақы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Қостанай ауданы әкімінің орынбасары М.А. Махмутоваға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қорындағы тұрғын үйді пайдаланғаны үшін төлемақы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Қосымшаға өзгерістер енгізілді - Қостанай облысы Қостанай ауданы әкімдігінің 19.10.2015 </w:t>
      </w:r>
      <w:r>
        <w:rPr>
          <w:rFonts w:ascii="Times New Roman"/>
          <w:b w:val="false"/>
          <w:i w:val="false"/>
          <w:color w:val="ff0000"/>
          <w:sz w:val="28"/>
        </w:rPr>
        <w:t>№ 585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13.04.2016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 (алғашқы ресми жарияланған күнінен кейін күнтізбелік он күн өткен соң қолданысқа енгізіледі және 01.01.2016 бастап туындаған қатынастарға таратылады).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Затобол кенті, Школьная көшесі, 40/3 үй, 10 пәтер, жалпы алаңы бір шаршы метріне айына 13,2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Затобол кенті, Дорожник шағын ауданы, 14 үй, 1 пәтер, жалпы алаңы бір шаршы метріне айына 101,31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Затобол кенті,40 лет Октября көшесі, 14 А үй, 5 пәтер, жалпы алаңы бір шаршы метріне айына 4,5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Затобол кенті, Семина көшесі, 15 үй, 27 пәтер, жалпы алаңы бір шаршы метріне айына 1,8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Затобол кенті, Водник шағын ауданы, 17 үй, 2 пәтер, жалпы алаңы бір шаршы метріне айына 24,1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Затобол кенті, Водник шағын ауданы, 17 үй, 1 пәтер, жалпы алаңы бір шаршы метріне айына 24,1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Затобол кенті, Водник шағын ауданы, 17 үй, 3 пәтер, жалпы алаңы бір шаршы метріне айына 24,1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Заречное ауылы, Ленин көшесі, 9 үй, 23 пәтер, жалпы алаңы бір шаршы метріне айына 40,7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Заречное ауылы, Юбилейная көшесі, 7 үй, 38 пәтер, жалпы алаңы бір шаршы метріне айына 72,5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Садовое ауылы, Магистральная көшесі, 3 үй, 9 пәтер, жалпы алаңы бір шаршы метріне айына 7,7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Затобол кенті, Нұрай шағын ауданы, 1 үй, жалпы алаңы бір шаршы метріне айына 45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Затобол кенті, Нұрай шағын ауданы, 2 үй, жалпы алаңы бір шаршы метріне айына 50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Затобол кенті, Нұрай шағын ауданы, 6 үй, жалпы алаңы бір шаршы метріне айына 72 теңге көлемінде.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