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b33d" w14:textId="765b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субсидиялар алуға арналған өтінімді ұсыну мерзімдерін және басым ауыл шаруашылығы дақылдарының оқтайлы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2015 жылғы 26 маусымдағы № 357 қаулысы. Қостанай облысының Әділет департаментінде 2015 жылғы 21 шілдеде № 5763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2015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басым ауыл шаруашылығы дақылдарын қорғалған топырақта өңдеп өсіру шығындарының құнын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ауыл шаруашылығы ғылыми-зерттеу институты" жауапкершілігі шектеулі серіктестігінің басым ауыл шаруашылығы дақылдарының ұсынылатын оңтайлы себу мерзімдері туралы 2015 жылғы 26 мамырдағы № 1-137 хаты негізінде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 шаруашылығы тауарын өндірушілерді тізімге қосу үшін өсімдік шаруашылығының шығымдылығын және өнім сапасын арттыруға жанар-жағармай материалдарының және көктемгі егіс пен егін жинау жұмыстарын жүргізу үшін қажетті басқа да тауарлық-материалдық құндылықтардың құнына субсидиялар алуға арналған өтінімді ұсыну мерзімдері - 2015 жылғы 29 маусымынан бастап 7 шілдеге дейін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арналған субсидияланатын басым ауыл шаруашылығы дақылдарының әрбір түрі бойынша оңтайлы себу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2015 жылдың 25 сәуірден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Т. Исабаев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357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субсидияланатын басым ауыл</w:t>
      </w:r>
      <w:r>
        <w:br/>
      </w:r>
      <w:r>
        <w:rPr>
          <w:rFonts w:ascii="Times New Roman"/>
          <w:b/>
          <w:i w:val="false"/>
          <w:color w:val="000000"/>
        </w:rPr>
        <w:t>
шаруашылығы дақылдарының әрбір түрі</w:t>
      </w:r>
      <w:r>
        <w:br/>
      </w:r>
      <w:r>
        <w:rPr>
          <w:rFonts w:ascii="Times New Roman"/>
          <w:b/>
          <w:i w:val="false"/>
          <w:color w:val="000000"/>
        </w:rPr>
        <w:t>
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433"/>
        <w:gridCol w:w="6093"/>
      </w:tblGrid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ауыл шаруашылығы субсидиаланатын түрлері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12 маусымға дейін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бастап 10 қыркүйекке дейін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бастап 5 маусымға дейін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15 маусымға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15 маусымға дейін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 15 маусымға дейін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 15 маусымға дейін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бастап 10 қыркүйекке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дақылдар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10 маусымға дейін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5 маусымға дейін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 8 маусымға дейін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бастап 5 маусымға дейін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2 маусымға дейін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бастап 8 маусымға дейін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- 18 мамырдан бастап 8 маусымға дейін, күздік - 25 тамыздан бастап 10 қыркүйекке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 (соя)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бастап 5 маусымға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бастап 10 маусымға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тамшылатып суаруда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бастап 10 маусымға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Көкөнiстер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15 маусымға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Көкөнiстер тамшылатып суаруда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15 маусымға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 топырақтың қорғалған жағдайларында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наурыздан бастап 30 наурызға дейін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 маусымға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 маусымға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суаруда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 маусымға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- 1 мамырдан бастап 10 маусымға дейін, екінші мерзім - 5 шілдеден бастап 31 тамызға дейін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- 1 мамырдан бастап 10 маусымға дейін, екінші мерзім - 5 шілдеден бастап 31 тамызға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