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57ea" w14:textId="6e65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Воскресеновка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8 шілдедегі № 379 қаулысы. Қостанай облысының Әділет департаментінде 2015 жылғы 10 тамызда № 5791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Воскресеновка ауылы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8 шілдедегі</w:t>
            </w:r>
            <w:r>
              <w:br/>
            </w:r>
            <w:r>
              <w:rPr>
                <w:rFonts w:ascii="Times New Roman"/>
                <w:b w:val="false"/>
                <w:i w:val="false"/>
                <w:color w:val="000000"/>
                <w:sz w:val="20"/>
              </w:rPr>
              <w:t>№ 379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Воскресенов ауылы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Воскресенов ауылы әкімінің аппараты" мемлекеттік мекемесі ауыл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Воскресенов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Воскресенов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Воскресенов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Воскресенов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Воскресенов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Воскресенов ауылы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Воскресенов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111105, Қазақстан Республикасы, Қостанай облысы, Қостанай ауданы, Воскресеновка ауылы, Ленина көшесі, 51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Воскресенов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Воскресенов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Воскресенов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Воскресенов ауылы әкімінің аппараты" мемлекеттік мекемесі кәсіпкерлік субъектілерімен "Қостанай ауданының Воскресенов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Воскресенов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Воскресенов ауылы әкімінің аппараты" мемлекеттiк мекемесінің миссиясы: ауыл әкімінің қызметін ақпараттық-талдау тұрғысынан, ұйымдық - құқықтық және материалдық-техникалық жағынан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4) әкімнің қызметін бұқаралық ақпарат құралдарында хабарлауды қамтамасыз ету;</w:t>
      </w:r>
      <w:r>
        <w:br/>
      </w:r>
      <w:r>
        <w:rPr>
          <w:rFonts w:ascii="Times New Roman"/>
          <w:b w:val="false"/>
          <w:i w:val="false"/>
          <w:color w:val="000000"/>
          <w:sz w:val="28"/>
        </w:rPr>
        <w:t>
      5) "Қостанай ауданының Воскресенов ауылы әкімінің аппараты" мемлекеттік мекемесінің орындаушылық тәртібінің жай–күйіне талдау жүргізу;</w:t>
      </w:r>
      <w:r>
        <w:br/>
      </w:r>
      <w:r>
        <w:rPr>
          <w:rFonts w:ascii="Times New Roman"/>
          <w:b w:val="false"/>
          <w:i w:val="false"/>
          <w:color w:val="000000"/>
          <w:sz w:val="28"/>
        </w:rPr>
        <w:t>
      6) "Қостанай ауданының Воскресенов ауылы әкімінің аппараты" мемлекеттік мекемесінің жұмысын жоспарлау, кеңестерді, семинарларды өткізу, құқықтық жалпы оқытуды және басқа да іс-шараларды өткізу;</w:t>
      </w:r>
      <w:r>
        <w:br/>
      </w:r>
      <w:r>
        <w:rPr>
          <w:rFonts w:ascii="Times New Roman"/>
          <w:b w:val="false"/>
          <w:i w:val="false"/>
          <w:color w:val="000000"/>
          <w:sz w:val="28"/>
        </w:rPr>
        <w:t>
      7) ауыл әкімінің шешімдері мен өкімдерінің жобаларын дайындау;</w:t>
      </w:r>
      <w:r>
        <w:br/>
      </w:r>
      <w:r>
        <w:rPr>
          <w:rFonts w:ascii="Times New Roman"/>
          <w:b w:val="false"/>
          <w:i w:val="false"/>
          <w:color w:val="000000"/>
          <w:sz w:val="28"/>
        </w:rPr>
        <w:t>
      8)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9) азаматтарды жеке қабылдауды ұйымдастыру;</w:t>
      </w:r>
      <w:r>
        <w:br/>
      </w:r>
      <w:r>
        <w:rPr>
          <w:rFonts w:ascii="Times New Roman"/>
          <w:b w:val="false"/>
          <w:i w:val="false"/>
          <w:color w:val="000000"/>
          <w:sz w:val="28"/>
        </w:rPr>
        <w:t>
      10)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11) жергiлiктi өзiн-өзi басқару органдарымен өзара iс-қимыл жасау;</w:t>
      </w:r>
      <w:r>
        <w:br/>
      </w:r>
      <w:r>
        <w:rPr>
          <w:rFonts w:ascii="Times New Roman"/>
          <w:b w:val="false"/>
          <w:i w:val="false"/>
          <w:color w:val="000000"/>
          <w:sz w:val="28"/>
        </w:rPr>
        <w:t>
      12) салық және бюджетке төленетiн басқа да мiндеттi төлемдердi жинауға жәрдемдесу;</w:t>
      </w:r>
      <w:r>
        <w:br/>
      </w:r>
      <w:r>
        <w:rPr>
          <w:rFonts w:ascii="Times New Roman"/>
          <w:b w:val="false"/>
          <w:i w:val="false"/>
          <w:color w:val="000000"/>
          <w:sz w:val="28"/>
        </w:rPr>
        <w:t>
      13)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14)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Воскресенов ауылы әкімінің аппараты" мемлекеттік мекемесі басшылықты "Қостанай ауданының Воскресенов ауылы әкімінің аппараты" мемлекеттік мекемесіне жүктелген міндеттердің орындалуына және оның функцияларын жүзеге асыруға дербес жауапты болатын Воскресенов ауылы әкімі жүзеге асырады.</w:t>
      </w:r>
      <w:r>
        <w:br/>
      </w:r>
      <w:r>
        <w:rPr>
          <w:rFonts w:ascii="Times New Roman"/>
          <w:b w:val="false"/>
          <w:i w:val="false"/>
          <w:color w:val="000000"/>
          <w:sz w:val="28"/>
        </w:rPr>
        <w:t>
      </w:t>
      </w:r>
      <w:r>
        <w:rPr>
          <w:rFonts w:ascii="Times New Roman"/>
          <w:b w:val="false"/>
          <w:i w:val="false"/>
          <w:color w:val="000000"/>
          <w:sz w:val="28"/>
        </w:rPr>
        <w:t>19. Ауыл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 әкімінің өкілеттігі:</w:t>
      </w:r>
      <w:r>
        <w:br/>
      </w:r>
      <w:r>
        <w:rPr>
          <w:rFonts w:ascii="Times New Roman"/>
          <w:b w:val="false"/>
          <w:i w:val="false"/>
          <w:color w:val="000000"/>
          <w:sz w:val="28"/>
        </w:rPr>
        <w:t>
      1) "Қостанай ауданының Воскресенов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Воскресенов ауылы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жүмыскерлерін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өз құзыреті шегінде "Қостанай ауданының Воскресенов ауылы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Воскресенов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Воскресенов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Воскресенов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Воскресенов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Воскресенов ауылы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