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6edc" w14:textId="b3a6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Борис–Романов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14 тамыздағы № 440 қаулысы. Қостанай облысының Әділет департаментінде 2015 жылғы 22 қыркүйекте № 5895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Борис–Романов ауылы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14 тамыздағы</w:t>
            </w:r>
            <w:r>
              <w:br/>
            </w:r>
            <w:r>
              <w:rPr>
                <w:rFonts w:ascii="Times New Roman"/>
                <w:b w:val="false"/>
                <w:i w:val="false"/>
                <w:color w:val="000000"/>
                <w:sz w:val="20"/>
              </w:rPr>
              <w:t>№ 440 қаулысымен бекітілген</w:t>
            </w:r>
          </w:p>
        </w:tc>
      </w:tr>
    </w:tbl>
    <w:p>
      <w:pPr>
        <w:spacing w:after="0"/>
        <w:ind w:left="0"/>
        <w:jc w:val="left"/>
      </w:pPr>
      <w:r>
        <w:rPr>
          <w:rFonts w:ascii="Times New Roman"/>
          <w:b/>
          <w:i w:val="false"/>
          <w:color w:val="000000"/>
        </w:rPr>
        <w:t xml:space="preserve"> "Қостанай ауданының Борис-Романов ауылы әкімінің</w:t>
      </w:r>
      <w:r>
        <w:br/>
      </w:r>
      <w:r>
        <w:rPr>
          <w:rFonts w:ascii="Times New Roman"/>
          <w:b/>
          <w:i w:val="false"/>
          <w:color w:val="000000"/>
        </w:rPr>
        <w:t>аппараты" 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ауданының Борис-Романов ауылы әкімінің аппараты" мемлекеттік мекемесі ауыл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Борис-Романов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Борис-Романов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Борис-Романов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Борис-Романов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Борис-Романов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Борис-Романов ауылы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Борис-Романов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111103, Қазақстан Республикасы, Қостанай облысы, Қостанай ауданы, Борис-Романовка ауылы, Школьная көшесі, 4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Борис-Романов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Борис-Романов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Борис-Романов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Борис-Романов ауылы әкімінің аппараты" мемлекеттік мекемесіне кәсіпкерлік субъектілерімен "Қостанай ауданының Борис-Романов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Борис-Романов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"Қостанай ауданының Борис-Романов ауылы әкімінің аппараты" мемлекеттiк мекемесінің миссиясы: ауыл әкімінің қызметін ақпараттық-талдау тұрғысынан, ұйымдық-құқықтық және материалдық-техникалық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құқықтарды және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"Қостанай ауданының Борис-Романов ауылы әкімінің аппараты" мемлекеттік мекемесі басшылықты "Қостанай ауданының Борис-Романов ауылы әкімінің аппараты" мемлекеттік мекемесіне жүктелген міндеттердің орындалуына және оның функцияларын жүзеге асыруға дербес жауапты болатын Борис-Романов ауылы әкімі жүзеге асырады.</w:t>
      </w:r>
      <w:r>
        <w:br/>
      </w:r>
      <w:r>
        <w:rPr>
          <w:rFonts w:ascii="Times New Roman"/>
          <w:b w:val="false"/>
          <w:i w:val="false"/>
          <w:color w:val="000000"/>
          <w:sz w:val="28"/>
        </w:rPr>
        <w:t>
      </w:t>
      </w:r>
      <w:r>
        <w:rPr>
          <w:rFonts w:ascii="Times New Roman"/>
          <w:b w:val="false"/>
          <w:i w:val="false"/>
          <w:color w:val="000000"/>
          <w:sz w:val="28"/>
        </w:rPr>
        <w:t>19. Ауыл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 әкімінің өкілеттігі:</w:t>
      </w:r>
      <w:r>
        <w:br/>
      </w:r>
      <w:r>
        <w:rPr>
          <w:rFonts w:ascii="Times New Roman"/>
          <w:b w:val="false"/>
          <w:i w:val="false"/>
          <w:color w:val="000000"/>
          <w:sz w:val="28"/>
        </w:rPr>
        <w:t>
      1) "Қостанай ауданының Борис-Романов ауылы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Борис-Романов ауылы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Борис-Романов ауылы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"Қостанай ауданының Борис-Романов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Борис-Романов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Борис-Романов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Борис-Романов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"Қостанай ауданының Борис-Романов ауылы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