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b899e" w14:textId="8ab89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ауданының Глазуновский ауылдық округі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әкімдігінің 2015 жылғы 14 тамыздағы № 442 қаулысы. Қостанай облысының Әділет департаментінде 2015 жылғы 22 қыркүйекте № 5899 болып тіркелді. Күші жойылды - Қостанай облысы Қостанай ауданы әкімдігінің 2016 жылғы 3 мамырдағы № 248 қаулысымен</w:t>
      </w:r>
    </w:p>
    <w:p>
      <w:pPr>
        <w:spacing w:after="0"/>
        <w:ind w:left="0"/>
        <w:jc w:val="left"/>
      </w:pPr>
      <w:r>
        <w:rPr>
          <w:rFonts w:ascii="Times New Roman"/>
          <w:b w:val="false"/>
          <w:i w:val="false"/>
          <w:color w:val="ff0000"/>
          <w:sz w:val="28"/>
        </w:rPr>
        <w:t xml:space="preserve">      Ескерту. Күші жойылды – Қостанай облысы Қостанай ауданы әкімдігінің 03.05.2016 </w:t>
      </w:r>
      <w:r>
        <w:rPr>
          <w:rFonts w:ascii="Times New Roman"/>
          <w:b w:val="false"/>
          <w:i w:val="false"/>
          <w:color w:val="ff0000"/>
          <w:sz w:val="28"/>
        </w:rPr>
        <w:t>№ 248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Қостанай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"Қостанай ауданының Глазуновский ауылдық округі әкімінің аппараты"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Әкiмдіктің</w:t>
            </w:r>
            <w:r>
              <w:br/>
            </w:r>
            <w:r>
              <w:rPr>
                <w:rFonts w:ascii="Times New Roman"/>
                <w:b w:val="false"/>
                <w:i w:val="false"/>
                <w:color w:val="000000"/>
                <w:sz w:val="20"/>
              </w:rPr>
              <w:t>2015 жылғы 14 тамыздағы</w:t>
            </w:r>
            <w:r>
              <w:br/>
            </w:r>
            <w:r>
              <w:rPr>
                <w:rFonts w:ascii="Times New Roman"/>
                <w:b w:val="false"/>
                <w:i w:val="false"/>
                <w:color w:val="000000"/>
                <w:sz w:val="20"/>
              </w:rPr>
              <w:t>№ 442 қаулысымен бекітілген</w:t>
            </w:r>
          </w:p>
        </w:tc>
      </w:tr>
    </w:tbl>
    <w:bookmarkStart w:name="z5" w:id="0"/>
    <w:p>
      <w:pPr>
        <w:spacing w:after="0"/>
        <w:ind w:left="0"/>
        <w:jc w:val="left"/>
      </w:pPr>
      <w:r>
        <w:rPr>
          <w:rFonts w:ascii="Times New Roman"/>
          <w:b/>
          <w:i w:val="false"/>
          <w:color w:val="000000"/>
        </w:rPr>
        <w:t xml:space="preserve"> "Қостанай ауданының Глазунов ауылдық округі әкімінің аппараты"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"Қостанай ауданының Глазунов ауылдық округі әкімінің аппараты" мемлекеттік мекемесі ауылдық округі әкімінің қызметін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"Қостанай ауданының Глазунов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"Қостанай ауданының Глазунов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"Қостанай ауданының Глазунов ауылдық округі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"Қостанай ауданының Глазунов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"Қостанай ауданының Глазунов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"Қостанай ауданының Глазунов ауылдық округі әкімінің аппараты" мемлекеттік мекемесі өз құзыретінің мәселелері бойынша заңнамада белгіленген тәртіппен әкімінің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"Қостанай ауданының Глазунов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111106, Қазақстан Республикасы, Қостанай облысы, Қостанай ауданы, Глазуновка ауылы, Школьная көшесі, 4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"Қостанай ауданының Глазунов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"Қостанай ауданының Глазунов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"Қостанай ауданының Глазунов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"Қостанай ауданының Глазунов ауылдық округі әкімінің аппараты" мемлекеттік мекемесіне кәсіпкерлік субъектілерімен "Қостанай ауданының Глазунов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"Қостанай ауданының Глазунов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19"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"Қостанай ауданының Глазунов ауылдық округі әкімінің аппараты" мемлекеттiк мекемесінің миссиясы: ауылдық округі әкімінің қызметін ақпараттық-талдау тұрғысынан, ұйымдық - құқықтық және материалдық-техникалық жағынан қамтамасыз етуді жүзеге асырады.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процестерді басқару;</w:t>
      </w:r>
      <w:r>
        <w:br/>
      </w:r>
      <w:r>
        <w:rPr>
          <w:rFonts w:ascii="Times New Roman"/>
          <w:b w:val="false"/>
          <w:i w:val="false"/>
          <w:color w:val="000000"/>
          <w:sz w:val="28"/>
        </w:rPr>
        <w:t>
      3) Қазақстан Республикасының заңнамасымен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xml:space="preserve">
      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жәрдемдесу;</w:t>
      </w:r>
      <w:r>
        <w:br/>
      </w:r>
      <w:r>
        <w:rPr>
          <w:rFonts w:ascii="Times New Roman"/>
          <w:b w:val="false"/>
          <w:i w:val="false"/>
          <w:color w:val="000000"/>
          <w:sz w:val="28"/>
        </w:rPr>
        <w:t>
      2) ауылдық округ әкімінің шешімдері мен өкімдерінің жобаларын дайындау;</w:t>
      </w:r>
      <w:r>
        <w:br/>
      </w:r>
      <w:r>
        <w:rPr>
          <w:rFonts w:ascii="Times New Roman"/>
          <w:b w:val="false"/>
          <w:i w:val="false"/>
          <w:color w:val="000000"/>
          <w:sz w:val="28"/>
        </w:rPr>
        <w:t>
      3) әкімнің, әкімі аппаратының қызметтерін құжаттамалық қамтамасыз етуді қолданыстағы заңнамасына сәйкес жүзеге асыру;</w:t>
      </w:r>
      <w:r>
        <w:br/>
      </w:r>
      <w:r>
        <w:rPr>
          <w:rFonts w:ascii="Times New Roman"/>
          <w:b w:val="false"/>
          <w:i w:val="false"/>
          <w:color w:val="000000"/>
          <w:sz w:val="28"/>
        </w:rPr>
        <w:t>
      4) азаматтарды жеке қабылдауды ұйымдастыру;</w:t>
      </w:r>
      <w:r>
        <w:br/>
      </w:r>
      <w:r>
        <w:rPr>
          <w:rFonts w:ascii="Times New Roman"/>
          <w:b w:val="false"/>
          <w:i w:val="false"/>
          <w:color w:val="000000"/>
          <w:sz w:val="28"/>
        </w:rPr>
        <w:t>
      5) азаматтардың өтiнiштерiн, арыздарын, шағымдарын қарау, азаматтардың құқықтары мен бостандықтарын қорғау жөнiнде шаралар қолдану;</w:t>
      </w:r>
      <w:r>
        <w:br/>
      </w:r>
      <w:r>
        <w:rPr>
          <w:rFonts w:ascii="Times New Roman"/>
          <w:b w:val="false"/>
          <w:i w:val="false"/>
          <w:color w:val="000000"/>
          <w:sz w:val="28"/>
        </w:rPr>
        <w:t>
      6) жергiлiктi өзiн-өзi басқару органдарымен өзара iс-қимыл жасау;</w:t>
      </w:r>
      <w:r>
        <w:br/>
      </w:r>
      <w:r>
        <w:rPr>
          <w:rFonts w:ascii="Times New Roman"/>
          <w:b w:val="false"/>
          <w:i w:val="false"/>
          <w:color w:val="000000"/>
          <w:sz w:val="28"/>
        </w:rPr>
        <w:t>
      7) салық және бюджетке төленетiн басқа да мiндеттi төлемдердi жинауға жәрдемдесу;</w:t>
      </w:r>
      <w:r>
        <w:br/>
      </w:r>
      <w:r>
        <w:rPr>
          <w:rFonts w:ascii="Times New Roman"/>
          <w:b w:val="false"/>
          <w:i w:val="false"/>
          <w:color w:val="000000"/>
          <w:sz w:val="28"/>
        </w:rPr>
        <w:t>
      8) Қазақстан Республикасының заңнамасында белгіленген тәртіппен әділет органдары жоқ жергілікті жерлердегі нотариаттық әрекеттер жасауды ұйымдастыру;</w:t>
      </w:r>
      <w:r>
        <w:br/>
      </w:r>
      <w:r>
        <w:rPr>
          <w:rFonts w:ascii="Times New Roman"/>
          <w:b w:val="false"/>
          <w:i w:val="false"/>
          <w:color w:val="000000"/>
          <w:sz w:val="28"/>
        </w:rPr>
        <w:t>
      9) мемлекеттік қызметтер сапасын арттыруды қамтамасыз ету, Қазақстан Республикасының заңнамасына сәйкес мемлекеттік қызметтер көрсету сапасына ішкі бақылау;</w:t>
      </w:r>
      <w:r>
        <w:br/>
      </w:r>
      <w:r>
        <w:rPr>
          <w:rFonts w:ascii="Times New Roman"/>
          <w:b w:val="false"/>
          <w:i w:val="false"/>
          <w:color w:val="000000"/>
          <w:sz w:val="28"/>
        </w:rPr>
        <w:t>
      10) Қазақстан Республикасының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өз құзыреті шегінде мемлекеттік органдардан және басқа да ұйымдардан қажетті ақпараттар, құжаттар және өзге де материалдар сұрату және алу;</w:t>
      </w:r>
      <w:r>
        <w:br/>
      </w:r>
      <w:r>
        <w:rPr>
          <w:rFonts w:ascii="Times New Roman"/>
          <w:b w:val="false"/>
          <w:i w:val="false"/>
          <w:color w:val="000000"/>
          <w:sz w:val="28"/>
        </w:rPr>
        <w:t>
      2) тиісті аумақта басқарудың тиімділігін арттыру мәселелері бойынша өзге де мемлекеттік басқару органдарымен, қоғамдық өзін-өзі басқару органдарымен және басқа да ұйымдармен өзара іс әрекет жасау;</w:t>
      </w:r>
      <w:r>
        <w:br/>
      </w:r>
      <w:r>
        <w:rPr>
          <w:rFonts w:ascii="Times New Roman"/>
          <w:b w:val="false"/>
          <w:i w:val="false"/>
          <w:color w:val="000000"/>
          <w:sz w:val="28"/>
        </w:rPr>
        <w:t>
      3) Қазақстан Республикасының заңнамасына сәйкес өзге де құкықтарды және міндеттерді жүзеге асыру.</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"Қостанай ауданының Глазунов ауылдық округі әкімінің аппараты" мемлекеттік мекемесі басшылықты "Қостанай ауданының Глазунов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Глазунов ауылдық округ әкімі жүзеге асырады.</w:t>
      </w:r>
      <w:r>
        <w:br/>
      </w:r>
      <w:r>
        <w:rPr>
          <w:rFonts w:ascii="Times New Roman"/>
          <w:b w:val="false"/>
          <w:i w:val="false"/>
          <w:color w:val="000000"/>
          <w:sz w:val="28"/>
        </w:rPr>
        <w:t>
      </w:t>
      </w:r>
      <w:r>
        <w:rPr>
          <w:rFonts w:ascii="Times New Roman"/>
          <w:b w:val="false"/>
          <w:i w:val="false"/>
          <w:color w:val="000000"/>
          <w:sz w:val="28"/>
        </w:rPr>
        <w:t>19. Ауылдық округінің әкімі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Ауылдық округі әкімінің өкілеттігі:</w:t>
      </w:r>
      <w:r>
        <w:br/>
      </w:r>
      <w:r>
        <w:rPr>
          <w:rFonts w:ascii="Times New Roman"/>
          <w:b w:val="false"/>
          <w:i w:val="false"/>
          <w:color w:val="000000"/>
          <w:sz w:val="28"/>
        </w:rPr>
        <w:t>
      1) "Қостанай ауданының Глазунов ауылдық округі әкімінің аппараты" мемлекеттік мекемесін мемлекеттік органдарда және өзге де ұйымдарда ұсынады;</w:t>
      </w:r>
      <w:r>
        <w:br/>
      </w:r>
      <w:r>
        <w:rPr>
          <w:rFonts w:ascii="Times New Roman"/>
          <w:b w:val="false"/>
          <w:i w:val="false"/>
          <w:color w:val="000000"/>
          <w:sz w:val="28"/>
        </w:rPr>
        <w:t>
      2) "Қостанай ауданының Глазунов ауылдық округі әкімінің аппараты" мемлекеттік мекемесінің жұмысын ұйымдастырады және басқарады;</w:t>
      </w:r>
      <w:r>
        <w:br/>
      </w:r>
      <w:r>
        <w:rPr>
          <w:rFonts w:ascii="Times New Roman"/>
          <w:b w:val="false"/>
          <w:i w:val="false"/>
          <w:color w:val="000000"/>
          <w:sz w:val="28"/>
        </w:rPr>
        <w:t>
      3) Қазақстан Республикасының заңнамасына сәйкес аппарат жұмыскерлерін тағайындайды, лауазымнан босатады және тәртіптік жауапкершілікке тартады;</w:t>
      </w:r>
      <w:r>
        <w:br/>
      </w:r>
      <w:r>
        <w:rPr>
          <w:rFonts w:ascii="Times New Roman"/>
          <w:b w:val="false"/>
          <w:i w:val="false"/>
          <w:color w:val="000000"/>
          <w:sz w:val="28"/>
        </w:rPr>
        <w:t>
      4) құзырет шегінде қызметтік құжаттамаға қол қояды;</w:t>
      </w:r>
      <w:r>
        <w:br/>
      </w:r>
      <w:r>
        <w:rPr>
          <w:rFonts w:ascii="Times New Roman"/>
          <w:b w:val="false"/>
          <w:i w:val="false"/>
          <w:color w:val="000000"/>
          <w:sz w:val="28"/>
        </w:rPr>
        <w:t>
      5) құзырет шегінде "Қостанай ауданының Глазунов ауылдық округі әкімінің аппараты" мемлекеттік мекемесінің ақша қаражатына иелік етеді, қаржылық құжаттарға қол қояды;</w:t>
      </w:r>
      <w:r>
        <w:br/>
      </w:r>
      <w:r>
        <w:rPr>
          <w:rFonts w:ascii="Times New Roman"/>
          <w:b w:val="false"/>
          <w:i w:val="false"/>
          <w:color w:val="000000"/>
          <w:sz w:val="28"/>
        </w:rPr>
        <w:t>
      6) оның құзыретіне жатқызылған мәселелер бойынша Қазақстан Республикасының заңнамасына сәйкес өзге де өкілеттіктерді жүзеге асырады.</w:t>
      </w:r>
      <w:r>
        <w:br/>
      </w:r>
      <w:r>
        <w:rPr>
          <w:rFonts w:ascii="Times New Roman"/>
          <w:b w:val="false"/>
          <w:i w:val="false"/>
          <w:color w:val="000000"/>
          <w:sz w:val="28"/>
        </w:rPr>
        <w:t>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28"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"Қостанай ауданының Глазунов ауылдық округі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"Қостанай ауданының Глазунов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"Қостанай ауданының Глазунов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"Қостанай ауданының Глазунов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2"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"Қостанай ауданының Глазунов ауылдық округі әкімінің аппараты" мемлекеттік мекемесінің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