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bbfb" w14:textId="e26b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Белозерский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14 тамыздағы № 439 қаулысы. Қостанай облысының Әділет департаментінде 2015 жылғы 22 қыркүйекте № 5900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Белозерский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2015 жылғы 14 тамыздағы</w:t>
            </w:r>
            <w:r>
              <w:br/>
            </w:r>
            <w:r>
              <w:rPr>
                <w:rFonts w:ascii="Times New Roman"/>
                <w:b w:val="false"/>
                <w:i w:val="false"/>
                <w:color w:val="000000"/>
                <w:sz w:val="20"/>
              </w:rPr>
              <w:t>№ 439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Белозер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Белозер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Белозер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Белозер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Белозер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Белозер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Белозер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Белозер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Белозер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111120, Қазақстан Республикасы, Қостанай облысы, Қостанай ауданы, Белозерка ауылы, Школьный тұйық көше,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Белозер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Белозер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Белозер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Белозер ауылдық округі әкімінің аппараты" мемлекеттік мекемесіне кәсіпкерлік субъектілерімен "Қостанай ауданының Белозер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Белозер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Белозер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жузеге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Белозер ауылдық округі әкімінің аппараты" мемлекеттік мекемесі басшылықты "Қостанай ауданының Белозер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Белозер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Белозер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Белозер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Белозер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Белозер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Белозер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Белозер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Белозер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Белозер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