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dce7" w14:textId="baed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 қыркүйектегі № 469 қаулысы. Қостанай облысының Әділет департаментінде 2015 жылғы 23 қыркүйекте № 5912 болып тіркелді. Күші жойылды - Қостанай облысы Қостанай ауданы әкімдігінің 2016 жылғы 11 қаңтардағы № 16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әкімдігінің 11.01.2016 </w:t>
      </w:r>
      <w:r>
        <w:rPr>
          <w:rFonts w:ascii="Times New Roman"/>
          <w:b w:val="false"/>
          <w:i w:val="false"/>
          <w:color w:val="ff0000"/>
          <w:sz w:val="28"/>
        </w:rPr>
        <w:t>№ 16</w:t>
      </w:r>
      <w:r>
        <w:rPr>
          <w:rFonts w:ascii="Times New Roman"/>
          <w:b w:val="false"/>
          <w:i w:val="false"/>
          <w:color w:val="ff0000"/>
          <w:sz w:val="28"/>
        </w:rPr>
        <w:t xml:space="preserve"> қаулысымен (қол қойылғаннан кейін күшіне енеді).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Қостанай ауданы әкімдігінің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Т. Исабаев</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1 қыркүйектегі   </w:t>
      </w:r>
      <w:r>
        <w:br/>
      </w:r>
      <w:r>
        <w:rPr>
          <w:rFonts w:ascii="Times New Roman"/>
          <w:b w:val="false"/>
          <w:i w:val="false"/>
          <w:color w:val="000000"/>
          <w:sz w:val="28"/>
        </w:rPr>
        <w:t xml:space="preserve">
№ 469 қаулысымен бекітілген  </w:t>
      </w:r>
    </w:p>
    <w:bookmarkEnd w:id="2"/>
    <w:p>
      <w:pPr>
        <w:spacing w:after="0"/>
        <w:ind w:left="0"/>
        <w:jc w:val="left"/>
      </w:pPr>
      <w:r>
        <w:rPr>
          <w:rFonts w:ascii="Times New Roman"/>
          <w:b/>
          <w:i w:val="false"/>
          <w:color w:val="000000"/>
        </w:rPr>
        <w:t xml:space="preserve"> Қостанай ауданы әкімдігінің "Білім бөлімі"</w:t>
      </w:r>
      <w:r>
        <w:br/>
      </w:r>
      <w:r>
        <w:rPr>
          <w:rFonts w:ascii="Times New Roman"/>
          <w:b/>
          <w:i w:val="false"/>
          <w:color w:val="000000"/>
        </w:rPr>
        <w:t>
мемлекеттік мекемесі туралы ереже</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Қостанай ауданы әкімдігінің "Білім бөлімі" мемлекеттік мекемесі өз құзыреті шегінде білім беру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Қостанай ауданы әкімдігінің "Білім бөлімі" мемлекеттік мекемесінің осы </w:t>
      </w:r>
      <w:r>
        <w:rPr>
          <w:rFonts w:ascii="Times New Roman"/>
          <w:b w:val="false"/>
          <w:i w:val="false"/>
          <w:color w:val="000000"/>
          <w:sz w:val="28"/>
        </w:rPr>
        <w:t>Ережеге</w:t>
      </w:r>
      <w:r>
        <w:rPr>
          <w:rFonts w:ascii="Times New Roman"/>
          <w:b w:val="false"/>
          <w:i w:val="false"/>
          <w:color w:val="000000"/>
          <w:sz w:val="28"/>
        </w:rPr>
        <w:t xml:space="preserve"> қоса беріліп отырған </w:t>
      </w:r>
      <w:r>
        <w:rPr>
          <w:rFonts w:ascii="Times New Roman"/>
          <w:b w:val="false"/>
          <w:i w:val="false"/>
          <w:color w:val="000000"/>
          <w:sz w:val="28"/>
        </w:rPr>
        <w:t>тізбесіне</w:t>
      </w:r>
      <w:r>
        <w:rPr>
          <w:rFonts w:ascii="Times New Roman"/>
          <w:b w:val="false"/>
          <w:i w:val="false"/>
          <w:color w:val="000000"/>
          <w:sz w:val="28"/>
        </w:rPr>
        <w:t xml:space="preserve"> сәйкес ведомстволары бар.</w:t>
      </w:r>
      <w:r>
        <w:br/>
      </w:r>
      <w:r>
        <w:rPr>
          <w:rFonts w:ascii="Times New Roman"/>
          <w:b w:val="false"/>
          <w:i w:val="false"/>
          <w:color w:val="000000"/>
          <w:sz w:val="28"/>
        </w:rPr>
        <w:t>
</w:t>
      </w:r>
      <w:r>
        <w:rPr>
          <w:rFonts w:ascii="Times New Roman"/>
          <w:b w:val="false"/>
          <w:i w:val="false"/>
          <w:color w:val="000000"/>
          <w:sz w:val="28"/>
        </w:rPr>
        <w:t>
      3. Қостанай ауданы әкімдігінің "Білім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Қостанай ауданы әкімдігінің "Білім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5. Қостанай ауданы әкімдігінің "Білім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Қостанай ауданы әкімдігінің "Білім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Қостанай ауданы әкімдігінің "Білім бөлімі" мемлекеттік мекемесі өз құзыретінің мәселелері бойынша заңнамада белгіленген тәртіппен Қостанай ауданы әкімдігінің "Білім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Қостанай ауданы әкімдігінің "Білім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111100, Қазақстан Республикасы, Қостанай облысы, Қостанай ауданы, Затобол кенті, Школьная көшесі, 40 үй.</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Қостанай ауданы әкімдігінің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"Білім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Қостанай ауданы әкімдігінің "Білім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Қостанай ауданы әкімдігінің "Білім бөлімі" мемлекеттік мекемесіне кәсіпкерлік субъектілерімен Қостанай ауданы әкімдігінің "Білім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 әкімдігінің "Білім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
    <w:bookmarkStart w:name="z19" w:id="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
    <w:bookmarkStart w:name="z20" w:id="6"/>
    <w:p>
      <w:pPr>
        <w:spacing w:after="0"/>
        <w:ind w:left="0"/>
        <w:jc w:val="both"/>
      </w:pPr>
      <w:r>
        <w:rPr>
          <w:rFonts w:ascii="Times New Roman"/>
          <w:b w:val="false"/>
          <w:i w:val="false"/>
          <w:color w:val="000000"/>
          <w:sz w:val="28"/>
        </w:rPr>
        <w:t>
      14. Миссиясы: Қостанай ауданы әкімдігінің "Білім бөлімі" мемлекеттік мекемесі білім беру саласында мемлекеттік саясатты іске асыруды жүзеге асырады.</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аудандық әдістемелік кабинеттердің материалдық-техникалық базасын қамтамасыз етеді;</w:t>
      </w:r>
      <w:r>
        <w:br/>
      </w:r>
      <w:r>
        <w:rPr>
          <w:rFonts w:ascii="Times New Roman"/>
          <w:b w:val="false"/>
          <w:i w:val="false"/>
          <w:color w:val="000000"/>
          <w:sz w:val="28"/>
        </w:rPr>
        <w:t>
      2) аудан ауқымында жалпы білім беретін пәндер бойынша мектеп олимпиадаларын және ғылыми жобалар конкурстарын ұйымдастыру мен өткізуді қамтамасыз етеді;</w:t>
      </w:r>
      <w:r>
        <w:br/>
      </w:r>
      <w:r>
        <w:rPr>
          <w:rFonts w:ascii="Times New Roman"/>
          <w:b w:val="false"/>
          <w:i w:val="false"/>
          <w:color w:val="000000"/>
          <w:sz w:val="28"/>
        </w:rPr>
        <w:t>
      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Times New Roman"/>
          <w:b w:val="false"/>
          <w:i w:val="false"/>
          <w:color w:val="000000"/>
          <w:sz w:val="28"/>
        </w:rPr>
        <w:t>
      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br/>
      </w:r>
      <w:r>
        <w:rPr>
          <w:rFonts w:ascii="Times New Roman"/>
          <w:b w:val="false"/>
          <w:i w:val="false"/>
          <w:color w:val="000000"/>
          <w:sz w:val="28"/>
        </w:rPr>
        <w:t>
      5) мектепке дейінгі тәрбие және оқыту ұйымдарына және отбасыларына қажетті әдістемелік және консультациялық көмек көрсетеді;</w:t>
      </w:r>
      <w:r>
        <w:br/>
      </w:r>
      <w:r>
        <w:rPr>
          <w:rFonts w:ascii="Times New Roman"/>
          <w:b w:val="false"/>
          <w:i w:val="false"/>
          <w:color w:val="000000"/>
          <w:sz w:val="28"/>
        </w:rPr>
        <w:t>
      6) білім беру мониторингін жүзеге асырады;</w:t>
      </w:r>
      <w:r>
        <w:br/>
      </w:r>
      <w:r>
        <w:rPr>
          <w:rFonts w:ascii="Times New Roman"/>
          <w:b w:val="false"/>
          <w:i w:val="false"/>
          <w:color w:val="000000"/>
          <w:sz w:val="28"/>
        </w:rPr>
        <w:t>
      7)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Times New Roman"/>
          <w:b w:val="false"/>
          <w:i w:val="false"/>
          <w:color w:val="000000"/>
          <w:sz w:val="28"/>
        </w:rPr>
        <w:t>
      8)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9) балалар мен жасөспірімдердің психикалық денсаулығын зерттеп-қарауды және халыққа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10) Қазақстан Республикасының заңнамасына сәйкес өзге де функцияларды жүзеге асырады.</w:t>
      </w:r>
      <w:r>
        <w:br/>
      </w:r>
      <w:r>
        <w:rPr>
          <w:rFonts w:ascii="Times New Roman"/>
          <w:b w:val="false"/>
          <w:i w:val="false"/>
          <w:color w:val="000000"/>
          <w:sz w:val="28"/>
        </w:rPr>
        <w:t>
      Ведомствоның функциялары:</w:t>
      </w:r>
      <w:r>
        <w:br/>
      </w:r>
      <w:r>
        <w:rPr>
          <w:rFonts w:ascii="Times New Roman"/>
          <w:b w:val="false"/>
          <w:i w:val="false"/>
          <w:color w:val="000000"/>
          <w:sz w:val="28"/>
        </w:rPr>
        <w:t>
      1) кешкі (ауысымды) оқу нысаны, мектепке дейінгі тәрбиесі қоса алғанда, бастауыш, негізгі орта және жалпы орта білім беруді ұсынады;</w:t>
      </w:r>
      <w:r>
        <w:br/>
      </w:r>
      <w:r>
        <w:rPr>
          <w:rFonts w:ascii="Times New Roman"/>
          <w:b w:val="false"/>
          <w:i w:val="false"/>
          <w:color w:val="000000"/>
          <w:sz w:val="28"/>
        </w:rPr>
        <w:t>
      2) балаларға қосымша білім беруді қамтамасыз етеді;</w:t>
      </w:r>
      <w:r>
        <w:br/>
      </w:r>
      <w:r>
        <w:rPr>
          <w:rFonts w:ascii="Times New Roman"/>
          <w:b w:val="false"/>
          <w:i w:val="false"/>
          <w:color w:val="000000"/>
          <w:sz w:val="28"/>
        </w:rPr>
        <w:t>
      3)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17. Құқықтары мен мiндеттерi:</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оның құзырына жатқызылған мәселелер бойынша сотта талапкер және жауапкер болуға құқылы;</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асырады.</w:t>
      </w:r>
    </w:p>
    <w:bookmarkEnd w:id="6"/>
    <w:bookmarkStart w:name="z24"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25" w:id="8"/>
    <w:p>
      <w:pPr>
        <w:spacing w:after="0"/>
        <w:ind w:left="0"/>
        <w:jc w:val="both"/>
      </w:pPr>
      <w:r>
        <w:rPr>
          <w:rFonts w:ascii="Times New Roman"/>
          <w:b w:val="false"/>
          <w:i w:val="false"/>
          <w:color w:val="000000"/>
          <w:sz w:val="28"/>
        </w:rPr>
        <w:t>
      18. Қостанай ауданы әкімдігінің "Білім бөлімі" мемлекеттік мекемесіне басшылықты Қостанай ауданы әкімдігінің "Білім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19. Қостанай ауданы әкімдігінің "Білім бөлімі" мемлекеттік мекемесінің басшысын Қостанай ауданы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Қостанай ауданы әкімдігінің "Білім бөлімі" мемлекеттiк мекемесі басшысының өкiлеттiгi:</w:t>
      </w:r>
      <w:r>
        <w:br/>
      </w:r>
      <w:r>
        <w:rPr>
          <w:rFonts w:ascii="Times New Roman"/>
          <w:b w:val="false"/>
          <w:i w:val="false"/>
          <w:color w:val="000000"/>
          <w:sz w:val="28"/>
        </w:rPr>
        <w:t>
      қаржылық құжаттарда бірінші қол қою құқығы бар, шарттар жасасады, сенiмхаттар бередi;</w:t>
      </w:r>
      <w:r>
        <w:br/>
      </w:r>
      <w:r>
        <w:rPr>
          <w:rFonts w:ascii="Times New Roman"/>
          <w:b w:val="false"/>
          <w:i w:val="false"/>
          <w:color w:val="000000"/>
          <w:sz w:val="28"/>
        </w:rPr>
        <w:t>
      лауазымдық міндеттерін бөледі және бекітеді,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iссапарлар, тағылымдамалар,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жұмысқа қабылдайды және босатады, көтермелеу шараларын қолданады және тәртiптiк жаза қолданады;</w:t>
      </w:r>
      <w:r>
        <w:br/>
      </w:r>
      <w:r>
        <w:rPr>
          <w:rFonts w:ascii="Times New Roman"/>
          <w:b w:val="false"/>
          <w:i w:val="false"/>
          <w:color w:val="000000"/>
          <w:sz w:val="28"/>
        </w:rPr>
        <w:t>
      Қазақстан Республикасының қолданыстағы заңнамасына сәйкес өзге де өкiлеттiктi жүзеге асырады.</w:t>
      </w:r>
      <w:r>
        <w:br/>
      </w:r>
      <w:r>
        <w:rPr>
          <w:rFonts w:ascii="Times New Roman"/>
          <w:b w:val="false"/>
          <w:i w:val="false"/>
          <w:color w:val="000000"/>
          <w:sz w:val="28"/>
        </w:rPr>
        <w:t>
      Қостанай ауданы әкімдігінің "Білім бөлімі" мемлекеттiк мекемесінің басшысы болмаған кезеңде оның өкілеттіктерін қолданыстағы заңнамаға сәйкес оны алмастыратын тұлға орындайды.</w:t>
      </w:r>
    </w:p>
    <w:bookmarkEnd w:id="8"/>
    <w:bookmarkStart w:name="z28" w:id="9"/>
    <w:p>
      <w:pPr>
        <w:spacing w:after="0"/>
        <w:ind w:left="0"/>
        <w:jc w:val="left"/>
      </w:pPr>
      <w:r>
        <w:rPr>
          <w:rFonts w:ascii="Times New Roman"/>
          <w:b/>
          <w:i w:val="false"/>
          <w:color w:val="000000"/>
        </w:rPr>
        <w:t xml:space="preserve"> 
4. Мемлекеттік органның мүлкі</w:t>
      </w:r>
    </w:p>
    <w:bookmarkEnd w:id="9"/>
    <w:bookmarkStart w:name="z29" w:id="10"/>
    <w:p>
      <w:pPr>
        <w:spacing w:after="0"/>
        <w:ind w:left="0"/>
        <w:jc w:val="both"/>
      </w:pPr>
      <w:r>
        <w:rPr>
          <w:rFonts w:ascii="Times New Roman"/>
          <w:b w:val="false"/>
          <w:i w:val="false"/>
          <w:color w:val="000000"/>
          <w:sz w:val="28"/>
        </w:rPr>
        <w:t>
      21. Қостанай ауданы әкімдігінің "Білім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 әкімдігінің "Білім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22. Қостанай ауданы әкімдігінің "Білім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Қостанай ауданы әкімдігінің "Білім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2"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33" w:id="12"/>
    <w:p>
      <w:pPr>
        <w:spacing w:after="0"/>
        <w:ind w:left="0"/>
        <w:jc w:val="both"/>
      </w:pPr>
      <w:r>
        <w:rPr>
          <w:rFonts w:ascii="Times New Roman"/>
          <w:b w:val="false"/>
          <w:i w:val="false"/>
          <w:color w:val="000000"/>
          <w:sz w:val="28"/>
        </w:rPr>
        <w:t>
      24. Қостанай ауданы әкімдігінің "Білім бөлімі" мемлекеттік мекемесін қайта ұйымдастыру және тарату Қазақстан Республикасының заңнамасына сәйкес жүзеге асырылады.</w:t>
      </w:r>
    </w:p>
    <w:bookmarkEnd w:id="12"/>
    <w:bookmarkStart w:name="z34" w:id="13"/>
    <w:p>
      <w:pPr>
        <w:spacing w:after="0"/>
        <w:ind w:left="0"/>
        <w:jc w:val="both"/>
      </w:pPr>
      <w:r>
        <w:rPr>
          <w:rFonts w:ascii="Times New Roman"/>
          <w:b w:val="false"/>
          <w:i w:val="false"/>
          <w:color w:val="000000"/>
          <w:sz w:val="28"/>
        </w:rPr>
        <w:t xml:space="preserve">
Қостанай ауданы әкімдігінің  </w:t>
      </w:r>
      <w:r>
        <w:br/>
      </w:r>
      <w:r>
        <w:rPr>
          <w:rFonts w:ascii="Times New Roman"/>
          <w:b w:val="false"/>
          <w:i w:val="false"/>
          <w:color w:val="000000"/>
          <w:sz w:val="28"/>
        </w:rPr>
        <w:t xml:space="preserve">
"Білім бөлімі" мемлекеттік   </w:t>
      </w:r>
      <w:r>
        <w:br/>
      </w:r>
      <w:r>
        <w:rPr>
          <w:rFonts w:ascii="Times New Roman"/>
          <w:b w:val="false"/>
          <w:i w:val="false"/>
          <w:color w:val="000000"/>
          <w:sz w:val="28"/>
        </w:rPr>
        <w:t xml:space="preserve">
мекемесі туралы ережеге   </w:t>
      </w:r>
      <w:r>
        <w:br/>
      </w:r>
      <w:r>
        <w:rPr>
          <w:rFonts w:ascii="Times New Roman"/>
          <w:b w:val="false"/>
          <w:i w:val="false"/>
          <w:color w:val="000000"/>
          <w:sz w:val="28"/>
        </w:rPr>
        <w:t xml:space="preserve">
қосымша           </w:t>
      </w:r>
    </w:p>
    <w:bookmarkEnd w:id="13"/>
    <w:p>
      <w:pPr>
        <w:spacing w:after="0"/>
        <w:ind w:left="0"/>
        <w:jc w:val="left"/>
      </w:pPr>
      <w:r>
        <w:rPr>
          <w:rFonts w:ascii="Times New Roman"/>
          <w:b/>
          <w:i w:val="false"/>
          <w:color w:val="000000"/>
        </w:rPr>
        <w:t xml:space="preserve"> Қостанай ауданы әкімдігінің "Білім бөлімі" мемлекеттік мекемесінің қарамағындағы мемлекеттік мекемелер мен ұйымдар</w:t>
      </w:r>
      <w:r>
        <w:br/>
      </w:r>
      <w:r>
        <w:rPr>
          <w:rFonts w:ascii="Times New Roman"/>
          <w:b/>
          <w:i w:val="false"/>
          <w:color w:val="000000"/>
        </w:rPr>
        <w:t>
тізбесі</w:t>
      </w:r>
    </w:p>
    <w:p>
      <w:pPr>
        <w:spacing w:after="0"/>
        <w:ind w:left="0"/>
        <w:jc w:val="both"/>
      </w:pPr>
      <w:r>
        <w:rPr>
          <w:rFonts w:ascii="Times New Roman"/>
          <w:b w:val="false"/>
          <w:i w:val="false"/>
          <w:color w:val="000000"/>
          <w:sz w:val="28"/>
        </w:rPr>
        <w:t>      1) Қостанай ауданы әкімдігі білім бөлімінің "Александров орта мектебі" мемлекеттік мекемесі;</w:t>
      </w:r>
      <w:r>
        <w:br/>
      </w:r>
      <w:r>
        <w:rPr>
          <w:rFonts w:ascii="Times New Roman"/>
          <w:b w:val="false"/>
          <w:i w:val="false"/>
          <w:color w:val="000000"/>
          <w:sz w:val="28"/>
        </w:rPr>
        <w:t>
      2) Қостанай ауданы әкімдігі білім бөлімінің "Борис-Роман орта мектебі" мемлекеттік мекемесі;</w:t>
      </w:r>
      <w:r>
        <w:br/>
      </w:r>
      <w:r>
        <w:rPr>
          <w:rFonts w:ascii="Times New Roman"/>
          <w:b w:val="false"/>
          <w:i w:val="false"/>
          <w:color w:val="000000"/>
          <w:sz w:val="28"/>
        </w:rPr>
        <w:t>
      3) Қостанай ауданы әкімдігі білім бөлімінің "Владимиров орта мектебі" мемлекеттік мекемесі;</w:t>
      </w:r>
      <w:r>
        <w:br/>
      </w:r>
      <w:r>
        <w:rPr>
          <w:rFonts w:ascii="Times New Roman"/>
          <w:b w:val="false"/>
          <w:i w:val="false"/>
          <w:color w:val="000000"/>
          <w:sz w:val="28"/>
        </w:rPr>
        <w:t>
      4) Қостанай ауданы әкімдігі білім бөлімінің "Воскресенов орта мектебі" мемлекеттік мекемесі;</w:t>
      </w:r>
      <w:r>
        <w:br/>
      </w:r>
      <w:r>
        <w:rPr>
          <w:rFonts w:ascii="Times New Roman"/>
          <w:b w:val="false"/>
          <w:i w:val="false"/>
          <w:color w:val="000000"/>
          <w:sz w:val="28"/>
        </w:rPr>
        <w:t>
      5) Қостанай ауданы әкімдігі білім бөлімінің "Глазунов орта мектебі" мемлекеттік мекемесі;</w:t>
      </w:r>
      <w:r>
        <w:br/>
      </w:r>
      <w:r>
        <w:rPr>
          <w:rFonts w:ascii="Times New Roman"/>
          <w:b w:val="false"/>
          <w:i w:val="false"/>
          <w:color w:val="000000"/>
          <w:sz w:val="28"/>
        </w:rPr>
        <w:t>
      6) Қостанай ауданы әкімдігі білім бөлімінің "Жамбыл орта мектебі" мемлекеттік мекемесі;</w:t>
      </w:r>
      <w:r>
        <w:br/>
      </w:r>
      <w:r>
        <w:rPr>
          <w:rFonts w:ascii="Times New Roman"/>
          <w:b w:val="false"/>
          <w:i w:val="false"/>
          <w:color w:val="000000"/>
          <w:sz w:val="28"/>
        </w:rPr>
        <w:t>
      7) Қостанай ауданы әкімдігі білім бөлімінің "Жданов орта мектебі" мемлекеттік мекемесі;</w:t>
      </w:r>
      <w:r>
        <w:br/>
      </w:r>
      <w:r>
        <w:rPr>
          <w:rFonts w:ascii="Times New Roman"/>
          <w:b w:val="false"/>
          <w:i w:val="false"/>
          <w:color w:val="000000"/>
          <w:sz w:val="28"/>
        </w:rPr>
        <w:t>
      8) Қостанай ауданы әкімдігі білім бөлімінің "Заречный орта мектебі" мемлекеттік мекемесі;</w:t>
      </w:r>
      <w:r>
        <w:br/>
      </w:r>
      <w:r>
        <w:rPr>
          <w:rFonts w:ascii="Times New Roman"/>
          <w:b w:val="false"/>
          <w:i w:val="false"/>
          <w:color w:val="000000"/>
          <w:sz w:val="28"/>
        </w:rPr>
        <w:t>
      9) Қостанай ауданы әкімдігінің "Білім бөлімі" мемлекеттік мекемесінің "Мемлекеттік тілде оқытатын Заречный орта мектебі" коммуналдык мемлекеттік мекемесі;</w:t>
      </w:r>
      <w:r>
        <w:br/>
      </w:r>
      <w:r>
        <w:rPr>
          <w:rFonts w:ascii="Times New Roman"/>
          <w:b w:val="false"/>
          <w:i w:val="false"/>
          <w:color w:val="000000"/>
          <w:sz w:val="28"/>
        </w:rPr>
        <w:t>
      10) Қостанай ауданы әкімдігі білім бөлімінің "№ 1 Затобол орта мектебі" мемлекеттік мекемесі;</w:t>
      </w:r>
      <w:r>
        <w:br/>
      </w:r>
      <w:r>
        <w:rPr>
          <w:rFonts w:ascii="Times New Roman"/>
          <w:b w:val="false"/>
          <w:i w:val="false"/>
          <w:color w:val="000000"/>
          <w:sz w:val="28"/>
        </w:rPr>
        <w:t>
      11) Қостанай ауданы әкімдігі білім бөлімінің "№ 2 Затобол орта мектебі" мемлекеттік мекемесі;</w:t>
      </w:r>
      <w:r>
        <w:br/>
      </w:r>
      <w:r>
        <w:rPr>
          <w:rFonts w:ascii="Times New Roman"/>
          <w:b w:val="false"/>
          <w:i w:val="false"/>
          <w:color w:val="000000"/>
          <w:sz w:val="28"/>
        </w:rPr>
        <w:t>
      12) Қостанай ауданы әкімдігі білім бөлімінің "Затобол мектеп-гимназиясы" мемлекеттік мекемесі;</w:t>
      </w:r>
      <w:r>
        <w:br/>
      </w:r>
      <w:r>
        <w:rPr>
          <w:rFonts w:ascii="Times New Roman"/>
          <w:b w:val="false"/>
          <w:i w:val="false"/>
          <w:color w:val="000000"/>
          <w:sz w:val="28"/>
        </w:rPr>
        <w:t>
      13) Қостанай ауданы әкімдігі білім бөлімінің "Нұржан Наушабаев атындағы Затобол орта мектебі" (мектеп жанындағы интернатымен) мемлекеттік мекемесі;</w:t>
      </w:r>
      <w:r>
        <w:br/>
      </w:r>
      <w:r>
        <w:rPr>
          <w:rFonts w:ascii="Times New Roman"/>
          <w:b w:val="false"/>
          <w:i w:val="false"/>
          <w:color w:val="000000"/>
          <w:sz w:val="28"/>
        </w:rPr>
        <w:t>
      14) Қостанай ауданы әкімдігі білім бөлімінің "Красный Октябрь орта мектебі" мемлекеттік мекемесі;</w:t>
      </w:r>
      <w:r>
        <w:br/>
      </w:r>
      <w:r>
        <w:rPr>
          <w:rFonts w:ascii="Times New Roman"/>
          <w:b w:val="false"/>
          <w:i w:val="false"/>
          <w:color w:val="000000"/>
          <w:sz w:val="28"/>
        </w:rPr>
        <w:t>
      15) Қостанай ауданы әкімдігі білім бөлімінің "Майкөл орта мектебі" мемлекеттік мекемесі;</w:t>
      </w:r>
      <w:r>
        <w:br/>
      </w:r>
      <w:r>
        <w:rPr>
          <w:rFonts w:ascii="Times New Roman"/>
          <w:b w:val="false"/>
          <w:i w:val="false"/>
          <w:color w:val="000000"/>
          <w:sz w:val="28"/>
        </w:rPr>
        <w:t>
      16) Қостанай ауданы әкімдігі білім бөлімінің "Мичурин орта мектебі" мемлекеттік мекемесі;</w:t>
      </w:r>
      <w:r>
        <w:br/>
      </w:r>
      <w:r>
        <w:rPr>
          <w:rFonts w:ascii="Times New Roman"/>
          <w:b w:val="false"/>
          <w:i w:val="false"/>
          <w:color w:val="000000"/>
          <w:sz w:val="28"/>
        </w:rPr>
        <w:t>
      17) Қостанай ауданы әкімдігі білім бөлімінің "Московский орта мектебі" мемлекеттік мекемесі;</w:t>
      </w:r>
      <w:r>
        <w:br/>
      </w:r>
      <w:r>
        <w:rPr>
          <w:rFonts w:ascii="Times New Roman"/>
          <w:b w:val="false"/>
          <w:i w:val="false"/>
          <w:color w:val="000000"/>
          <w:sz w:val="28"/>
        </w:rPr>
        <w:t>
      18) Қостанай ауданы әкімдігі білім бөлімінің "Надеждин орта мектебі" мемлекеттік мекемесі;</w:t>
      </w:r>
      <w:r>
        <w:br/>
      </w:r>
      <w:r>
        <w:rPr>
          <w:rFonts w:ascii="Times New Roman"/>
          <w:b w:val="false"/>
          <w:i w:val="false"/>
          <w:color w:val="000000"/>
          <w:sz w:val="28"/>
        </w:rPr>
        <w:t>
      19) Қостанай ауданы әкімдігі білім бөлімінің "Озерный орта мектебі" мемлекеттік мекемесі;</w:t>
      </w:r>
      <w:r>
        <w:br/>
      </w:r>
      <w:r>
        <w:rPr>
          <w:rFonts w:ascii="Times New Roman"/>
          <w:b w:val="false"/>
          <w:i w:val="false"/>
          <w:color w:val="000000"/>
          <w:sz w:val="28"/>
        </w:rPr>
        <w:t>
      20) Қостанай ауданы әкімдігі білім бөлімінің "Половников орта мектебі" мемлекеттік мекемесі;</w:t>
      </w:r>
      <w:r>
        <w:br/>
      </w:r>
      <w:r>
        <w:rPr>
          <w:rFonts w:ascii="Times New Roman"/>
          <w:b w:val="false"/>
          <w:i w:val="false"/>
          <w:color w:val="000000"/>
          <w:sz w:val="28"/>
        </w:rPr>
        <w:t>
      21) Қостанай ауданы әкімдігі білім бөлімінің "Садовый орта мектебі" мемлекеттік мекемесі;</w:t>
      </w:r>
      <w:r>
        <w:br/>
      </w:r>
      <w:r>
        <w:rPr>
          <w:rFonts w:ascii="Times New Roman"/>
          <w:b w:val="false"/>
          <w:i w:val="false"/>
          <w:color w:val="000000"/>
          <w:sz w:val="28"/>
        </w:rPr>
        <w:t>
      22) Қостанай ауданы әкімдігі білім бөлімінің "Садчиков орта мектебі" мемлекеттік мекемесі;</w:t>
      </w:r>
      <w:r>
        <w:br/>
      </w:r>
      <w:r>
        <w:rPr>
          <w:rFonts w:ascii="Times New Roman"/>
          <w:b w:val="false"/>
          <w:i w:val="false"/>
          <w:color w:val="000000"/>
          <w:sz w:val="28"/>
        </w:rPr>
        <w:t>
      23) Қостанай ауданы әкімдігі білім бөлімінің "Семенов орта мектебі" мемлекеттік мекемесі;</w:t>
      </w:r>
      <w:r>
        <w:br/>
      </w:r>
      <w:r>
        <w:rPr>
          <w:rFonts w:ascii="Times New Roman"/>
          <w:b w:val="false"/>
          <w:i w:val="false"/>
          <w:color w:val="000000"/>
          <w:sz w:val="28"/>
        </w:rPr>
        <w:t>
      24) Қостанай ауданы әкімдігі білім бөлімінің "Совхоздық орта мектебі" мемлекеттік мекемесі;</w:t>
      </w:r>
      <w:r>
        <w:br/>
      </w:r>
      <w:r>
        <w:rPr>
          <w:rFonts w:ascii="Times New Roman"/>
          <w:b w:val="false"/>
          <w:i w:val="false"/>
          <w:color w:val="000000"/>
          <w:sz w:val="28"/>
        </w:rPr>
        <w:t>
      25) Қостанай ауданы әкімдігі білім бөлімінің "Ульянов орта мектебі" мемлекеттік мекемесі;</w:t>
      </w:r>
      <w:r>
        <w:br/>
      </w:r>
      <w:r>
        <w:rPr>
          <w:rFonts w:ascii="Times New Roman"/>
          <w:b w:val="false"/>
          <w:i w:val="false"/>
          <w:color w:val="000000"/>
          <w:sz w:val="28"/>
        </w:rPr>
        <w:t>
      26) Қостанай ауданы әкімдігі білім бөлімінің "Шеминов орта мектебі" мемлекеттік мекемесі;</w:t>
      </w:r>
      <w:r>
        <w:br/>
      </w:r>
      <w:r>
        <w:rPr>
          <w:rFonts w:ascii="Times New Roman"/>
          <w:b w:val="false"/>
          <w:i w:val="false"/>
          <w:color w:val="000000"/>
          <w:sz w:val="28"/>
        </w:rPr>
        <w:t>
      27) Қостанай ауданы әкімдігі білім бөлімінің "Шишкин орта мектебі" мемлекеттік мекемесі;</w:t>
      </w:r>
      <w:r>
        <w:br/>
      </w:r>
      <w:r>
        <w:rPr>
          <w:rFonts w:ascii="Times New Roman"/>
          <w:b w:val="false"/>
          <w:i w:val="false"/>
          <w:color w:val="000000"/>
          <w:sz w:val="28"/>
        </w:rPr>
        <w:t>
      28) Қостанай ауданы әкімдігі білім бөлімінің "Абай негізгі мектебі" мемлекеттік мекемесі;</w:t>
      </w:r>
      <w:r>
        <w:br/>
      </w:r>
      <w:r>
        <w:rPr>
          <w:rFonts w:ascii="Times New Roman"/>
          <w:b w:val="false"/>
          <w:i w:val="false"/>
          <w:color w:val="000000"/>
          <w:sz w:val="28"/>
        </w:rPr>
        <w:t>
      29) Қостанай ауданы әкімдігі білім бөлімінің "Алтынсарин негізгі мектебі" мемлекеттік мекемесі;</w:t>
      </w:r>
      <w:r>
        <w:br/>
      </w:r>
      <w:r>
        <w:rPr>
          <w:rFonts w:ascii="Times New Roman"/>
          <w:b w:val="false"/>
          <w:i w:val="false"/>
          <w:color w:val="000000"/>
          <w:sz w:val="28"/>
        </w:rPr>
        <w:t>
      30) Қостанай ауданы әкімдігі білім бөлімінің "Балықты негізгі мектебі" мемлекеттік мекемесі;</w:t>
      </w:r>
      <w:r>
        <w:br/>
      </w:r>
      <w:r>
        <w:rPr>
          <w:rFonts w:ascii="Times New Roman"/>
          <w:b w:val="false"/>
          <w:i w:val="false"/>
          <w:color w:val="000000"/>
          <w:sz w:val="28"/>
        </w:rPr>
        <w:t>
      31) Қостанай ауданы әкімдігі білім бөлімінің "Бегежан негізгі мектебі" мемлекеттік мекемесі;</w:t>
      </w:r>
      <w:r>
        <w:br/>
      </w:r>
      <w:r>
        <w:rPr>
          <w:rFonts w:ascii="Times New Roman"/>
          <w:b w:val="false"/>
          <w:i w:val="false"/>
          <w:color w:val="000000"/>
          <w:sz w:val="28"/>
        </w:rPr>
        <w:t>
      32) Қостанай ауданы әкімдігі білім бөлімінің "Белозер негізгі мектебі" мемлекеттік мекемесі;</w:t>
      </w:r>
      <w:r>
        <w:br/>
      </w:r>
      <w:r>
        <w:rPr>
          <w:rFonts w:ascii="Times New Roman"/>
          <w:b w:val="false"/>
          <w:i w:val="false"/>
          <w:color w:val="000000"/>
          <w:sz w:val="28"/>
        </w:rPr>
        <w:t>
      33) Қостанай ауданы әкімдігі білім бөлімінің "Давыденов негізгі мектебі" мемлекеттік мекемесі;</w:t>
      </w:r>
      <w:r>
        <w:br/>
      </w:r>
      <w:r>
        <w:rPr>
          <w:rFonts w:ascii="Times New Roman"/>
          <w:b w:val="false"/>
          <w:i w:val="false"/>
          <w:color w:val="000000"/>
          <w:sz w:val="28"/>
        </w:rPr>
        <w:t>
      34) Қостанай ауданы әкімдігі білім бөлімінің "Жуков негізгі мектебі" мемлекеттік мекемесі;</w:t>
      </w:r>
      <w:r>
        <w:br/>
      </w:r>
      <w:r>
        <w:rPr>
          <w:rFonts w:ascii="Times New Roman"/>
          <w:b w:val="false"/>
          <w:i w:val="false"/>
          <w:color w:val="000000"/>
          <w:sz w:val="28"/>
        </w:rPr>
        <w:t>
      35) Қостанай ауданы әкімдігі білім бөлімінің "Константинов негізгі мектебі" мемлекеттік мекемесі;</w:t>
      </w:r>
      <w:r>
        <w:br/>
      </w:r>
      <w:r>
        <w:rPr>
          <w:rFonts w:ascii="Times New Roman"/>
          <w:b w:val="false"/>
          <w:i w:val="false"/>
          <w:color w:val="000000"/>
          <w:sz w:val="28"/>
        </w:rPr>
        <w:t>
      36) Қостанай ауданы әкімдігі білім бөлімінің "Молоканов негізгі мектебі" мемлекеттік мекемесі;</w:t>
      </w:r>
      <w:r>
        <w:br/>
      </w:r>
      <w:r>
        <w:rPr>
          <w:rFonts w:ascii="Times New Roman"/>
          <w:b w:val="false"/>
          <w:i w:val="false"/>
          <w:color w:val="000000"/>
          <w:sz w:val="28"/>
        </w:rPr>
        <w:t>
      37) Қостанай ауданы әкімдігі білім бөлімінің "Нечаев негізгі мектебі" мемлекеттік мекемесі;</w:t>
      </w:r>
      <w:r>
        <w:br/>
      </w:r>
      <w:r>
        <w:rPr>
          <w:rFonts w:ascii="Times New Roman"/>
          <w:b w:val="false"/>
          <w:i w:val="false"/>
          <w:color w:val="000000"/>
          <w:sz w:val="28"/>
        </w:rPr>
        <w:t>
      38) Қостанай ауданы әкімдігі білім бөлімінің "Озерный негізгі мектебі" мемлекеттік мекемесі;</w:t>
      </w:r>
      <w:r>
        <w:br/>
      </w:r>
      <w:r>
        <w:rPr>
          <w:rFonts w:ascii="Times New Roman"/>
          <w:b w:val="false"/>
          <w:i w:val="false"/>
          <w:color w:val="000000"/>
          <w:sz w:val="28"/>
        </w:rPr>
        <w:t>
      39) Қостанай ауданы әкімдігі білім бөлімінің "Рыспай негізгі мектебі" мемлекеттік мекемесі;</w:t>
      </w:r>
      <w:r>
        <w:br/>
      </w:r>
      <w:r>
        <w:rPr>
          <w:rFonts w:ascii="Times New Roman"/>
          <w:b w:val="false"/>
          <w:i w:val="false"/>
          <w:color w:val="000000"/>
          <w:sz w:val="28"/>
        </w:rPr>
        <w:t>
      40) Қостанай ауданы әкімдігі білім бөлімінің "Светлоджаркул негізгі мектебі" мемлекеттік мекемесі;</w:t>
      </w:r>
      <w:r>
        <w:br/>
      </w:r>
      <w:r>
        <w:rPr>
          <w:rFonts w:ascii="Times New Roman"/>
          <w:b w:val="false"/>
          <w:i w:val="false"/>
          <w:color w:val="000000"/>
          <w:sz w:val="28"/>
        </w:rPr>
        <w:t>
      41) Қостанай ауданы әкімдігі білім бөлімінің "Сормов негізгі мектебі" мемлекеттік мекемесі;</w:t>
      </w:r>
      <w:r>
        <w:br/>
      </w:r>
      <w:r>
        <w:rPr>
          <w:rFonts w:ascii="Times New Roman"/>
          <w:b w:val="false"/>
          <w:i w:val="false"/>
          <w:color w:val="000000"/>
          <w:sz w:val="28"/>
        </w:rPr>
        <w:t>
      42) Қостанай ауданы әкімдігі білім бөлімінің "Сергеев негізгі мектебі" мемлекеттік мекемесі;</w:t>
      </w:r>
      <w:r>
        <w:br/>
      </w:r>
      <w:r>
        <w:rPr>
          <w:rFonts w:ascii="Times New Roman"/>
          <w:b w:val="false"/>
          <w:i w:val="false"/>
          <w:color w:val="000000"/>
          <w:sz w:val="28"/>
        </w:rPr>
        <w:t>
      43) Қостанай ауданы әкімдігі білім бөлімінің "Васильев бастауыш мектебі" мемлекеттік мекемесі;</w:t>
      </w:r>
      <w:r>
        <w:br/>
      </w:r>
      <w:r>
        <w:rPr>
          <w:rFonts w:ascii="Times New Roman"/>
          <w:b w:val="false"/>
          <w:i w:val="false"/>
          <w:color w:val="000000"/>
          <w:sz w:val="28"/>
        </w:rPr>
        <w:t>
      44) Қостанай ауданы әкімдігі білім бөлімінің "Киров бастауыш мектебі" мемлекеттік мекемесі;</w:t>
      </w:r>
      <w:r>
        <w:br/>
      </w:r>
      <w:r>
        <w:rPr>
          <w:rFonts w:ascii="Times New Roman"/>
          <w:b w:val="false"/>
          <w:i w:val="false"/>
          <w:color w:val="000000"/>
          <w:sz w:val="28"/>
        </w:rPr>
        <w:t>
      45) Қостанай ауданы әкімдігі білім бөлімінің "Красный Передовик бастауыш мектебі" мемлекеттік мекемесі;</w:t>
      </w:r>
      <w:r>
        <w:br/>
      </w:r>
      <w:r>
        <w:rPr>
          <w:rFonts w:ascii="Times New Roman"/>
          <w:b w:val="false"/>
          <w:i w:val="false"/>
          <w:color w:val="000000"/>
          <w:sz w:val="28"/>
        </w:rPr>
        <w:t>
      46) Қостанай ауданы әкімдігі білім бөлімінің "Ленин бастауыш мектебі" мемлекеттік мекемесі;</w:t>
      </w:r>
      <w:r>
        <w:br/>
      </w:r>
      <w:r>
        <w:rPr>
          <w:rFonts w:ascii="Times New Roman"/>
          <w:b w:val="false"/>
          <w:i w:val="false"/>
          <w:color w:val="000000"/>
          <w:sz w:val="28"/>
        </w:rPr>
        <w:t>
      47) "Қостанай ауданы әкімдігі білім бөлімінің "Новоселов бастауыш мектебі" мемлекеттік мекемесі;</w:t>
      </w:r>
      <w:r>
        <w:br/>
      </w:r>
      <w:r>
        <w:rPr>
          <w:rFonts w:ascii="Times New Roman"/>
          <w:b w:val="false"/>
          <w:i w:val="false"/>
          <w:color w:val="000000"/>
          <w:sz w:val="28"/>
        </w:rPr>
        <w:t>
      48) Қостанай ауданы әкімдігі білім бөлімінің "Осинов бастауыш мектебі" мемлекеттік мекемесі;</w:t>
      </w:r>
      <w:r>
        <w:br/>
      </w:r>
      <w:r>
        <w:rPr>
          <w:rFonts w:ascii="Times New Roman"/>
          <w:b w:val="false"/>
          <w:i w:val="false"/>
          <w:color w:val="000000"/>
          <w:sz w:val="28"/>
        </w:rPr>
        <w:t>
      49) Қостанай ауданы әкімдігі білім бөлімінің "Рыбин бастауыш мектебі" мемлекеттік мекемесі;</w:t>
      </w:r>
      <w:r>
        <w:br/>
      </w:r>
      <w:r>
        <w:rPr>
          <w:rFonts w:ascii="Times New Roman"/>
          <w:b w:val="false"/>
          <w:i w:val="false"/>
          <w:color w:val="000000"/>
          <w:sz w:val="28"/>
        </w:rPr>
        <w:t>
      50) Қостанай ауданы әкімдігі білім бөлімінің "Рязанов бастауыш мектебі" мемлекеттік мекемесі;</w:t>
      </w:r>
      <w:r>
        <w:br/>
      </w:r>
      <w:r>
        <w:rPr>
          <w:rFonts w:ascii="Times New Roman"/>
          <w:b w:val="false"/>
          <w:i w:val="false"/>
          <w:color w:val="000000"/>
          <w:sz w:val="28"/>
        </w:rPr>
        <w:t>
      51) Қостанай ауданы әкімдігі білім бөлімінің "Самир бастауыш мектебі" мемлекеттік мекемесі;</w:t>
      </w:r>
      <w:r>
        <w:br/>
      </w:r>
      <w:r>
        <w:rPr>
          <w:rFonts w:ascii="Times New Roman"/>
          <w:b w:val="false"/>
          <w:i w:val="false"/>
          <w:color w:val="000000"/>
          <w:sz w:val="28"/>
        </w:rPr>
        <w:t>
      52) Қостанай ауданы әкімдігі білім бөлімінің "Суриков бастауыш мектебі" мемлекеттік мекемесі;</w:t>
      </w:r>
      <w:r>
        <w:br/>
      </w:r>
      <w:r>
        <w:rPr>
          <w:rFonts w:ascii="Times New Roman"/>
          <w:b w:val="false"/>
          <w:i w:val="false"/>
          <w:color w:val="000000"/>
          <w:sz w:val="28"/>
        </w:rPr>
        <w:t>
      53) Қостанай ауданы әкімдігі білім бөлімінің "Талапкер бастауыш мектебі" мемлекеттік мекемесі;</w:t>
      </w:r>
      <w:r>
        <w:br/>
      </w:r>
      <w:r>
        <w:rPr>
          <w:rFonts w:ascii="Times New Roman"/>
          <w:b w:val="false"/>
          <w:i w:val="false"/>
          <w:color w:val="000000"/>
          <w:sz w:val="28"/>
        </w:rPr>
        <w:t>
      54) Қостанай ауданы әкімдігі білім бөлімінің "Алтын бесік" балабақшасы" коммуналдық мемлекеттік қазыналық кәсіпорыны;</w:t>
      </w:r>
      <w:r>
        <w:br/>
      </w:r>
      <w:r>
        <w:rPr>
          <w:rFonts w:ascii="Times New Roman"/>
          <w:b w:val="false"/>
          <w:i w:val="false"/>
          <w:color w:val="000000"/>
          <w:sz w:val="28"/>
        </w:rPr>
        <w:t>
      55) Қостанай ауданы әкімдігінің "Білім бөлімі" мемлекеттік мекемесінің "Балбөбек" балалар бақшасы" коммуналдық мемлекеттік қазыналық кәсіпорыны;</w:t>
      </w:r>
      <w:r>
        <w:br/>
      </w:r>
      <w:r>
        <w:rPr>
          <w:rFonts w:ascii="Times New Roman"/>
          <w:b w:val="false"/>
          <w:i w:val="false"/>
          <w:color w:val="000000"/>
          <w:sz w:val="28"/>
        </w:rPr>
        <w:t>
      56) Қостанай ауданы әкімдігінің "Білім бөлімі" мемлекеттік мекемесінің "Гүлдер" балабақшасы" коммуналдық мемлекеттік қазыналық кәсіпорны;</w:t>
      </w:r>
      <w:r>
        <w:br/>
      </w:r>
      <w:r>
        <w:rPr>
          <w:rFonts w:ascii="Times New Roman"/>
          <w:b w:val="false"/>
          <w:i w:val="false"/>
          <w:color w:val="000000"/>
          <w:sz w:val="28"/>
        </w:rPr>
        <w:t>
      57) Қостанай ауданы әкімдігі білім бөлімінің "Петушок" балалар бақшасы" коммуналдық мемлекеттік қазыналық кәсіпорны;</w:t>
      </w:r>
      <w:r>
        <w:br/>
      </w:r>
      <w:r>
        <w:rPr>
          <w:rFonts w:ascii="Times New Roman"/>
          <w:b w:val="false"/>
          <w:i w:val="false"/>
          <w:color w:val="000000"/>
          <w:sz w:val="28"/>
        </w:rPr>
        <w:t>
      58) Қостанай ауданы әкімдігінің "Білім бөлімі" мемлекеттік мекемесінің "Шапағат" бала бақша" коммуналдық мемлекеттік қазыналық кәсіпорны;</w:t>
      </w:r>
      <w:r>
        <w:br/>
      </w:r>
      <w:r>
        <w:rPr>
          <w:rFonts w:ascii="Times New Roman"/>
          <w:b w:val="false"/>
          <w:i w:val="false"/>
          <w:color w:val="000000"/>
          <w:sz w:val="28"/>
        </w:rPr>
        <w:t>
      59) Қостанай ауданы әкімдігі білім бөлімінің "Балалар музыкалық мектебі" мемлекеттік мекемесі;</w:t>
      </w:r>
      <w:r>
        <w:br/>
      </w:r>
      <w:r>
        <w:rPr>
          <w:rFonts w:ascii="Times New Roman"/>
          <w:b w:val="false"/>
          <w:i w:val="false"/>
          <w:color w:val="000000"/>
          <w:sz w:val="28"/>
        </w:rPr>
        <w:t>
      60) Қостанай ауданы әкімдігі білім бөлімінің "Балалар шығармашылық Үйі" мемлекеттік мекемесі;</w:t>
      </w:r>
      <w:r>
        <w:br/>
      </w:r>
      <w:r>
        <w:rPr>
          <w:rFonts w:ascii="Times New Roman"/>
          <w:b w:val="false"/>
          <w:i w:val="false"/>
          <w:color w:val="000000"/>
          <w:sz w:val="28"/>
        </w:rPr>
        <w:t>
      61) Қостанай ауданы әкімдігі білім бөлімінің "Қостанай ауданының психологиялық-педагогикалық түзеу кабинеті"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