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c2e4" w14:textId="ce6c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Озерный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қазандағы № 551 қаулысы. Қостанай облысының Әділет департаментінде 2015 жылғы 5 қарашада № 5981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Озерный ауылы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қазандағы</w:t>
            </w:r>
            <w:r>
              <w:br/>
            </w:r>
            <w:r>
              <w:rPr>
                <w:rFonts w:ascii="Times New Roman"/>
                <w:b w:val="false"/>
                <w:i w:val="false"/>
                <w:color w:val="000000"/>
                <w:sz w:val="20"/>
              </w:rPr>
              <w:t>№ 551 қаулысымен</w:t>
            </w:r>
          </w:p>
        </w:tc>
      </w:tr>
    </w:tbl>
    <w:bookmarkStart w:name="z41" w:id="0"/>
    <w:p>
      <w:pPr>
        <w:spacing w:after="0"/>
        <w:ind w:left="0"/>
        <w:jc w:val="left"/>
      </w:pPr>
      <w:r>
        <w:rPr>
          <w:rFonts w:ascii="Times New Roman"/>
          <w:b/>
          <w:i w:val="false"/>
          <w:color w:val="000000"/>
        </w:rPr>
        <w:t xml:space="preserve"> "Қостанай ауданының Озерный ауылы</w:t>
      </w:r>
      <w:r>
        <w:br/>
      </w:r>
      <w:r>
        <w:rPr>
          <w:rFonts w:ascii="Times New Roman"/>
          <w:b/>
          <w:i w:val="false"/>
          <w:color w:val="000000"/>
        </w:rPr>
        <w:t>әкімінің аппараты" мемлекеттік мекемесі туралы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ауданының Озерный ауылы әкімінің аппараты" мемлекеттік мекемесі ауыл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Озерный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Озерный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Озерный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Озерный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Озерный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Озерный ауылы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Озерный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111121, Қазақстан Республикасы, Қостанай облысы, Қостанай ауданы, Озерное ауылы, Ленина көшесі, 6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Озерный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Озерный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Озерный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Озерный ауылы әкімінің аппараты" мемлекеттік мекемесіне кәсіпкерлік субъектілерімен "Қостанай ауданының Озерный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ауданының Озерный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ауданының Озерный ауылы әкімінің аппараты" мемлекеттiк мекемесінің миссиясы: ауыл әкімінің қызметін ақпараттық-талдау тұрғысынан, ұйымдық-құқықтық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2) ауыл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w:t>
      </w:r>
      <w:r>
        <w:rPr>
          <w:rFonts w:ascii="Times New Roman"/>
          <w:b w:val="false"/>
          <w:i w:val="false"/>
          <w:color w:val="000000"/>
          <w:sz w:val="28"/>
        </w:rPr>
        <w:t>4)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w:t>
      </w:r>
      <w:r>
        <w:rPr>
          <w:rFonts w:ascii="Times New Roman"/>
          <w:b w:val="false"/>
          <w:i w:val="false"/>
          <w:color w:val="000000"/>
          <w:sz w:val="28"/>
        </w:rPr>
        <w:t>6)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7) салық және бюджетке төленетiн басқа да мiндеттi төлемдердi жинауға жәрдемдесу;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w:t>
      </w:r>
      <w:r>
        <w:rPr>
          <w:rFonts w:ascii="Times New Roman"/>
          <w:b w:val="false"/>
          <w:i w:val="false"/>
          <w:color w:val="000000"/>
          <w:sz w:val="28"/>
        </w:rPr>
        <w:t>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w:t>
      </w:r>
      <w:r>
        <w:rPr>
          <w:rFonts w:ascii="Times New Roman"/>
          <w:b w:val="false"/>
          <w:i w:val="false"/>
          <w:color w:val="000000"/>
          <w:sz w:val="28"/>
        </w:rPr>
        <w:t>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өзге де құқықтарды және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ауданының Озерный ауылы әкімінің аппараты" мемлекеттік мекемесі басшылықты "Қостанай ауданының Озерный ауылы әкімінің аппараты" мемлекеттік мекемесіне жүктелген міндеттердің орындалуына және оның функцияларын жүзеге асыруға дербес жауапты болатын Озерный ауылы әкімі жүзеге асырады.</w:t>
      </w:r>
      <w:r>
        <w:br/>
      </w:r>
      <w:r>
        <w:rPr>
          <w:rFonts w:ascii="Times New Roman"/>
          <w:b w:val="false"/>
          <w:i w:val="false"/>
          <w:color w:val="000000"/>
          <w:sz w:val="28"/>
        </w:rPr>
        <w:t>
      </w:t>
      </w:r>
      <w:r>
        <w:rPr>
          <w:rFonts w:ascii="Times New Roman"/>
          <w:b w:val="false"/>
          <w:i w:val="false"/>
          <w:color w:val="000000"/>
          <w:sz w:val="28"/>
        </w:rPr>
        <w:t>19. Ауыл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 әкімінің өкілеттігі:</w:t>
      </w:r>
      <w:r>
        <w:br/>
      </w:r>
      <w:r>
        <w:rPr>
          <w:rFonts w:ascii="Times New Roman"/>
          <w:b w:val="false"/>
          <w:i w:val="false"/>
          <w:color w:val="000000"/>
          <w:sz w:val="28"/>
        </w:rPr>
        <w:t>
      </w:t>
      </w:r>
      <w:r>
        <w:rPr>
          <w:rFonts w:ascii="Times New Roman"/>
          <w:b w:val="false"/>
          <w:i w:val="false"/>
          <w:color w:val="000000"/>
          <w:sz w:val="28"/>
        </w:rPr>
        <w:t>1) "Қостанай ауданының Озерный ауылы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w:t>
      </w:r>
      <w:r>
        <w:rPr>
          <w:rFonts w:ascii="Times New Roman"/>
          <w:b w:val="false"/>
          <w:i w:val="false"/>
          <w:color w:val="000000"/>
          <w:sz w:val="28"/>
        </w:rPr>
        <w:t>2) "Қостанай ауданының Озерный ауылы әкімінің аппараты"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4) құзырет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құзырет шегінде "Қостанай ауданының Озерный ауылы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Ауыл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"Қостанай ауданының Озерный ауылы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"Қостанай ауданының Озерный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Озерный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Озерный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ауданының Озерный ауылы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