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d70a" w14:textId="7c4d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Садчиков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13 қазандағы № 552 қаулысы. Қостанай облысының Әділет департаментінде 2015 жылғы 5 қарашада № 5982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Садчиков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13 қазандағы</w:t>
            </w:r>
            <w:r>
              <w:br/>
            </w:r>
            <w:r>
              <w:rPr>
                <w:rFonts w:ascii="Times New Roman"/>
                <w:b w:val="false"/>
                <w:i w:val="false"/>
                <w:color w:val="000000"/>
                <w:sz w:val="20"/>
              </w:rPr>
              <w:t>№ 552 қаулысымен бекітілген</w:t>
            </w:r>
          </w:p>
        </w:tc>
      </w:tr>
    </w:tbl>
    <w:bookmarkStart w:name="z5" w:id="0"/>
    <w:p>
      <w:pPr>
        <w:spacing w:after="0"/>
        <w:ind w:left="0"/>
        <w:jc w:val="left"/>
      </w:pPr>
      <w:r>
        <w:rPr>
          <w:rFonts w:ascii="Times New Roman"/>
          <w:b/>
          <w:i w:val="false"/>
          <w:color w:val="000000"/>
        </w:rPr>
        <w:t xml:space="preserve"> "Қостанай ауданының Садчиков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ауданының Садчиков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Садчиков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Садчиков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Садчиков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Садчиков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Садчиков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Садчиков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Садчиков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111117, Қазақстан Республикасы, Қостанай облысы, Қостанай ауданы, Садчиковка ауылы, Леонова көшесі, 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Садчиков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Садчиков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Садчиков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Садчиков ауылдық округі әкімінің аппараты" мемлекеттік мекемесіне кәсіпкерлік субъектілерімен "Қостанай ауданының Садчиков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Садчиков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ауданының Садчиков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2) ауылдық округ әкімінің шешімдері мен өкімдерінің жобаларын дайындау;</w:t>
      </w:r>
      <w:r>
        <w:br/>
      </w:r>
      <w:r>
        <w:rPr>
          <w:rFonts w:ascii="Times New Roman"/>
          <w:b w:val="false"/>
          <w:i w:val="false"/>
          <w:color w:val="000000"/>
          <w:sz w:val="28"/>
        </w:rPr>
        <w:t>
      3)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4) азаматтарды жеке қабылдауды ұйымдастыру;</w:t>
      </w:r>
      <w:r>
        <w:br/>
      </w:r>
      <w:r>
        <w:rPr>
          <w:rFonts w:ascii="Times New Roman"/>
          <w:b w:val="false"/>
          <w:i w:val="false"/>
          <w:color w:val="000000"/>
          <w:sz w:val="28"/>
        </w:rPr>
        <w:t>
      5)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6) жергiлiктi өзiн-өзi басқару органдарымен өзара iс-қимыл жасау;</w:t>
      </w:r>
      <w:r>
        <w:br/>
      </w:r>
      <w:r>
        <w:rPr>
          <w:rFonts w:ascii="Times New Roman"/>
          <w:b w:val="false"/>
          <w:i w:val="false"/>
          <w:color w:val="000000"/>
          <w:sz w:val="28"/>
        </w:rPr>
        <w:t>
      7) салық және бюджетке төленетiн басқа да мiндеттi төлемдердi жинауға жәрдемдесу;</w:t>
      </w:r>
      <w:r>
        <w:br/>
      </w:r>
      <w:r>
        <w:rPr>
          <w:rFonts w:ascii="Times New Roman"/>
          <w:b w:val="false"/>
          <w:i w:val="false"/>
          <w:color w:val="000000"/>
          <w:sz w:val="28"/>
        </w:rPr>
        <w:t>
      8) Қазақстан Республикасының заңнамасында белгіленген тәртіппен әділет органдары жоқ жергілікті жерлердегі нотариаттық әрекеттер жасауды ұйымдастыру;</w:t>
      </w:r>
      <w:r>
        <w:br/>
      </w:r>
      <w:r>
        <w:rPr>
          <w:rFonts w:ascii="Times New Roman"/>
          <w:b w:val="false"/>
          <w:i w:val="false"/>
          <w:color w:val="000000"/>
          <w:sz w:val="28"/>
        </w:rPr>
        <w:t>
      9)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10)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ауданының Садчиков ауылдық округі әкімінің аппараты" мемлекеттік мекемесі басшылықты "Қостанай ауданының Садчиков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Садчиков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 әкімінің өкілеттігі:</w:t>
      </w:r>
      <w:r>
        <w:br/>
      </w:r>
      <w:r>
        <w:rPr>
          <w:rFonts w:ascii="Times New Roman"/>
          <w:b w:val="false"/>
          <w:i w:val="false"/>
          <w:color w:val="000000"/>
          <w:sz w:val="28"/>
        </w:rPr>
        <w:t>
      1) "Қостанай ауданының Садчиков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Садчиков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жұмыскерлерін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құзырет шегінде "Қостанай ауданының Садчиков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ауданының Садчиков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Садчиков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Садчиков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Садчиков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"Қостанай ауданының Садчиков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