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1c13" w14:textId="8ea1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әкімдігінің 2015 жылғы 13 қазандағы № 544 "Қостанай ауданының Надеждин ауылдық округі әкімінің аппараты"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22 желтоқсандағы № 744 қаулысы. Қостанай облысының Әділет департаментінде 2016 жылғы 25 қаңтарда № 6186 болып тіркелді. Күші жойылды - Қостанай облысы Қостанай ауданы әкімдігінің 2016 жылғы 3 мамырдағы № 248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Қостанай облысы Қостанай ауданы әкімдігінің 03.05.2016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 әкімдігінің 2015 жылғы 13 қазандағы № 554 "Қостанай ауданының Надеждин ауылдық округі әкімінің аппараты" мемлекеттік мекемесі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5983 болып тіркелген, "Арна" газетінде 2015 жылдың 19 қарашасында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"Қостанай ауданының Надеждин ауылдық округі әкімінің аппараты" мемлекеттік мекемесі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Заңды тұлғаның орналасқан жері: 111112, Қазақстан Республикасы, Қостанай облысы, Қостанай ауданы, Надеждинка ауылы, Гагарин көшесі, 48 үй.".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