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e989" w14:textId="29de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ауданының аумағында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26 ақпандағы № 52 қаулысы. Қостанай облысының Әділет департаментінде 2015 жылғы 17 наурызда № 5429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 Конституциялық 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аудандық сайлау комиссиясымен бірлесіп (келісім бойынша) аудан аумағында үгіттік баспа материалдарын орналастыру үшін орындар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Ә. Ерқановқа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Барлық кандидаттар үшін үгіттік баспа материалдарын орналастыру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Меңдіқара ауданы әкімдігінің 13.02.2023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көшесі, 39, Қостанай облысы әкімдігі білім басқармасының "Меңдіқара ауданы білім бөлімінің Спандияр Көбеев атындағы Ақсуат бастауыш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3, Қостанай облысы әкімдігі білім басқармасының "Меңдіқара ауданы білім бөлімінің Алешин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12 А, Қостанай облысы әкімдігі білім басқармасының "Меңдіқара ауданы білім бөлімінің Алқау бастауыш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30 К, Қостанай облысы әкімдігі білім басқармасының "Меңдіқара ауданы білім бөлімінің Архипов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Байғожа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3 үйінің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 көшесі, 18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1, Қостанай облысы әкімдігі білім басқармасының "Меңдіқара ауданы білім бөлімінің Борков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орталық базарға кіреберістің оң жағында;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Летунов көшесі, 1 ғимаратының сол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көшесі, 45 Қостанай облысы әкімдігі денсаулық сақтау басқармасының "Меңдіқара аудандық ауруханасы" коммуналдық мемлекеттік кәсіпорны ғимаратының оң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33 үйінің оң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176 үйінің сол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Кәләм Байназаров атындағы көшесі, 217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11/1, "Меңдіқара ауданы Буденный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3, Қостанай облысы әкімдігі білім басқармасының "Меңдіқара ауданы білім бөлімінің Введен жалпы білім беретін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1, Қостанай облысы әкімдігі білім басқармасының "Меңдіқара ауданы білім бөлімінің Долбуш бастауыш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16, Қостанай облысы әкімдігі білім басқармасының "Меңдіқара ауданы білім бөлімінің Загарин бастауыш мектебі" коммуналдық мемлекеттік мекемесінің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3/1, Қостанай облысы әкімдігі білім басқармасының "Меңдіқара ауданы білім бөлімінің Ивановка бастауыш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14/2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18, Қостанай облысы әкімдігі білім басқармасының "Меңдіқара ауданы білім бөлімінің Каменскорал жалпы білім беретін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7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39, Қостанай облысы әкімдігі білім басқармасының "Меңдіқара ауданы білім бөлімінің Ломоносов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Дощанов көшесі, 2, Қостанай облысы әкімдігі білім басқармасының "Меңдіқара ауданы білім бөлімінің Көктерек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көшесі, 16, Қостанай облысы әкімдігі білім басқармасының "Меңдіқара ауданы білім бөлімінің Краснопреснен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көшесі, 8, Қостанай облысы әкімдігі білім басқармасының "Меңдіқара ауданы білім бөлімінің Жарсуат бастауыш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9/2, Қостанай облысы әкімдігі білім басқармасының "Меңдіқара ауданы білім бөлімінің Қызылту бастауыш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15, Қостанай облысы әкімдігі білім басқармасының "Меңдіқара ауданы білім бөлімінің Лесной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 көшесі, 16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85 А, "Меңдіқара ауданының Михайлов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7, "Меңдіқара ауданының Алешин ауылдық округі әкімінің аппараты"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Мұса-Қажы көшесі, 13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20 ғимараттың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7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1, "Меңдіқара ауданы Первомай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54 А, Қостанай облысы әкімдігі білім басқармасының "Меңдіқара ауданы білім бөлімінің Степанов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 көшесі, 12, "Меңдіқара ауданы Теңіз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22, Қостанай облысы әкімдігі білім басқармасының "Меңдіқара ауданы білім бөлімінің Төлеңгіт негізгі орта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атындағы көшесі, 7, "Меңдіқара ауданы Қарақоға ауылдық округі әкімінің аппараты"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28, "Меңдіқара ауданының Соснов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36 үйінің сол жағында;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Березовая көшесі, 22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Абдуллин көшесі, 11, Қостанай облысы әкімдігі білім басқармасының "Меңдіқара ауданы білім бөлімінің Шиелі бастауыш мектебі" коммуналдық мемлекеттік мекемесі құрылысының оң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