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5561" w14:textId="eaf5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жалға беру үйінде коммуналдық тұрғын үй қорындағы тұрғын үйдi пайдаланғаны үшiн төлемақы мөлшерiн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2015 жылғы 16 ақпандағы № 47 қаулысы. Қостанай облысының Әділет департаментінде 2015 жылғы 27 наурызда № 5480 болып тіркелді. Күші жойылды - Қостанай облысы Меңдіқара ауданы әкімдігінің 2015 жылғы 10 желтоқсандағы № 255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әкімдігінің 10.12.2015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1997 жылғы 16 сәуірдегі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 97-бабының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 Құрылыс және Тұрғын үй-коммуналдық шаруашылық істері агенттігі төрағасының 2011 жылғы 26 тамыздағы № 306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Мемлекеттік тұрғын үй қорындағы тұрғын үйді пайдаланғаны үшін төлемақы мөлшерін есептеу әдістемесіне сәйкес,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Боровское ауылы, Школа-интернат көшесі, № 1-үй, 1-пәтер мекенжайы бойынша орналасқан мемлекеттік жалға беру үйінде коммуналдық тұрғын үй қорындағы тұрғын үйді пайдаланғаны үшін, жалпы алаңы бір шаршы метріне айына 29,5 теңге көлемінде төлемақы мөлшері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 Ә. Садуақасовқа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Садуақасов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