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d61a4" w14:textId="0dd6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Меңдіқара ауданында 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әкімдігінің 2015 жылғы 12 наурыздағы № 61 қаулысы. Қостанай облысының Әділет департаментінде 2015 жылғы 7 сәуірде № 5499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2007 жылғы 27 шілдедегі Қазақстан Республикасы Заңының 6-бабы 4-тармағының 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Меңдіқара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Меңдіқара ауданының мектепке дейінгі білім беру ұйымдарында 2015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 осы қаулының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М.Ә. Ерқановқа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В. Ионенко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12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 қаулысына 1-қосымша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ауданының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
білім беру ұйымдарында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тапсырысы, республикалық бюджеттен</w:t>
      </w:r>
      <w:r>
        <w:br/>
      </w:r>
      <w:r>
        <w:rPr>
          <w:rFonts w:ascii="Times New Roman"/>
          <w:b/>
          <w:i w:val="false"/>
          <w:color w:val="000000"/>
        </w:rPr>
        <w:t>
нысаналы трансферттер есебінен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</w:t>
      </w:r>
      <w:r>
        <w:br/>
      </w:r>
      <w:r>
        <w:rPr>
          <w:rFonts w:ascii="Times New Roman"/>
          <w:b/>
          <w:i w:val="false"/>
          <w:color w:val="000000"/>
        </w:rPr>
        <w:t>
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4066"/>
        <w:gridCol w:w="1766"/>
        <w:gridCol w:w="1854"/>
        <w:gridCol w:w="1744"/>
        <w:gridCol w:w="1833"/>
      </w:tblGrid>
      <w:tr>
        <w:trPr>
          <w:trHeight w:val="30" w:hRule="atLeast"/>
        </w:trPr>
        <w:tc>
          <w:tcPr>
            <w:tcW w:w="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(елді-мекен)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әкімдігінің білім бөлімі" мемлекеттік мекемесінің "Жас әлем" балабақшасы" мемлекеттік коммуналдық қазыналық кәсіпорны Боровское ауылы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әкімдігінің білім бөлімі" мемлекеттік мекемесінің "Ақбота" балабақшасы" мемлекеттік коммуналдық қазыналық кәсіпорны Харьковское ауылы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21091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 білім бөлімінің Жангелді орта мектебі" мемлекеттік мекемесінің жанындағы шағын-орталық Молодежное ауылы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 білім бөлімінің Краснопреснен орта мектебі" мемлекеттік мекемесінің жанындағы шағын-орталық Красная Пресня ауылы</w:t>
            </w:r>
          </w:p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5393"/>
        <w:gridCol w:w="1440"/>
        <w:gridCol w:w="1980"/>
        <w:gridCol w:w="1180"/>
        <w:gridCol w:w="1160"/>
      </w:tblGrid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(елді-мекен)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әкімдігінің білім бөлімі" мемлекеттік мекемесінің "Жас әлем" балабақшасы" мемлекеттік коммуналдық қазыналық кәсіпорны Боровское ауылы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әкімдігінің білім бөлімі" мемлекеттік мекемесінің "Ақбота" балабақшасы" мемлекеттік коммуналдық қазыналық кәсіпорны Харьковское ауылы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 білім бөлімінің Жангелді орта мектебі" мемлекеттік мекемесінің жанындағы шағын-орталық Молодежное ауылы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 білім бөлімінің Краснопреснен орта мектебі" мемлекеттік мекемесінің жанындағы шағын-орталық Красная Пресня ауылы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12 наурыздағы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 қаулысына 2-қосымша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Меңдіқара ауданының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
білім беру ұйымдарында 2015 жылға арналған</w:t>
      </w:r>
      <w:r>
        <w:br/>
      </w:r>
      <w:r>
        <w:rPr>
          <w:rFonts w:ascii="Times New Roman"/>
          <w:b/>
          <w:i w:val="false"/>
          <w:color w:val="000000"/>
        </w:rPr>
        <w:t>
мектепке дейінгі тәрбие мен оқытуға мемлекеттік</w:t>
      </w:r>
      <w:r>
        <w:br/>
      </w:r>
      <w:r>
        <w:rPr>
          <w:rFonts w:ascii="Times New Roman"/>
          <w:b/>
          <w:i w:val="false"/>
          <w:color w:val="000000"/>
        </w:rPr>
        <w:t>
білім беру тапсырысы, жергілікті бюджет есебінен</w:t>
      </w:r>
      <w:r>
        <w:br/>
      </w:r>
      <w:r>
        <w:rPr>
          <w:rFonts w:ascii="Times New Roman"/>
          <w:b/>
          <w:i w:val="false"/>
          <w:color w:val="000000"/>
        </w:rPr>
        <w:t>
қаржыландырылатын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 ақы төлеу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364"/>
        <w:gridCol w:w="1689"/>
        <w:gridCol w:w="1819"/>
        <w:gridCol w:w="1646"/>
        <w:gridCol w:w="1777"/>
      </w:tblGrid>
      <w:tr>
        <w:trPr>
          <w:trHeight w:val="30" w:hRule="atLeast"/>
        </w:trPr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(елді-мекен)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әкімдігінің білім бөлімі" мемлекеттік мекемесінің "Балауса" балабақшасы" мемлекеттік коммуналдық қазыналық кәсіпорны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Боровское ауылы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әкімдігінің білім бөлімі" мемлекеттік мекемесінің "Айгөлек" балабақшасы" мемлекеттік коммуналдық қазыналық кәсіпорны Архиповка ауылы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әкімдігінің білім бөлімі" мемлекеттік мекемесінің "Жас әлем" балабақшасы" мемлекеттік коммуналдық қазыналық кәсіпорны Боровское ауылы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19637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 білім бөлімінің Введен орта мектебі" мемлекеттік мекемесінің жанындағы шағын-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 Введенка ауылы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 білім бөлімінің Михайлов орта мектебі" мемлекеттік мекемесінің жанындағы шағын-орталық Михайловка ауылы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7"/>
        <w:gridCol w:w="5887"/>
        <w:gridCol w:w="1444"/>
        <w:gridCol w:w="1487"/>
        <w:gridCol w:w="1315"/>
        <w:gridCol w:w="1120"/>
      </w:tblGrid>
      <w:tr>
        <w:trPr>
          <w:trHeight w:val="30" w:hRule="atLeast"/>
        </w:trPr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(елді-мекен)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әкімдігінің білім бөлімі" мемлекеттік мекемесінің "Балауса" балабақшасы" мемлекеттік коммуналдық қазыналық кәсіпорны Боровское ауылы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әкімдігінің білім бөлімі" мемлекеттік мекемесінің "Айгөлек" балабақшасы" мемлекеттік коммуналдық қазыналық кәсіпорны Архиповка ауылы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әкімдігінің білім бөлімі" мемлекеттік мекемесінің "Жас әлем" балабақшасы" мемлекеттік коммуналдық қазыналық кәсіпорны Боровское ауылы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 білім бөлімінің Введен орта мектебі" мемлекеттік мекемесінің жанындағы шағын-орталық Введенка ауылы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"Меңдіқара ауданы әкімдігі білім бөлімінің Михайлов орта мектебі" мемлекеттік мекемесінің жанындағы шағын-орталық Михайловка ауылы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