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4d8f" w14:textId="bd54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28 қарашадағы № 272 "Тұрғын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2015 жылғы 20 наурыздағы № 298 шешімі. Қостанай облысының Әділет департаментінде 2015 жылғы 7 сәуірде № 5503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"Тұрғын үй қатынастары туралы" 1997 жылғы 16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28 қарашадағы </w:t>
      </w:r>
      <w:r>
        <w:rPr>
          <w:rFonts w:ascii="Times New Roman"/>
          <w:b w:val="false"/>
          <w:i w:val="false"/>
          <w:color w:val="000000"/>
          <w:sz w:val="28"/>
        </w:rPr>
        <w:t>№272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қағидасын бекіту туралы" шешіміне (Нормативтік құқықтық актілерді мемлекеттік тіркеу тізілімінде №5241 тіркелген, 2015 жылғы 8 қаңтарда "Меңдіқара үні"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О. Нұрабаев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>ді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ара ауданыны</w:t>
      </w:r>
      <w:r>
        <w:rPr>
          <w:rFonts w:ascii="Times New Roman"/>
          <w:b w:val="false"/>
          <w:i/>
          <w:color w:val="000000"/>
          <w:sz w:val="28"/>
        </w:rPr>
        <w:t>ң 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 xml:space="preserve">мыспен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не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леуметтік ба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дарламалар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В. Гребенюк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"Ме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>ді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ара ауданыны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не бюджет жоспарлау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