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8934" w14:textId="41f8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субсидиялар алуға арналған өтінімді ұсыну мерзімдерін және басым ауыл шаруашылығы дақылдарының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10 шілдедегі № 154 қаулысы. Қостанай облысының Әділет департаментінде 2015 жылғы 21 шілдеде № 5760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басым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шаруашылығы ғылыми-зерттеу институты жауапкершілігі шектеулі серіктестігінің басым ауыл шаруашылығы дақылдарының ұсынылатын оңтайлы себу мерзімдері туралы 2015 жылғы 26 мамырдағы № 1-137 хаты негізінде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тауарын өндірушілерді тізімге қосу үшін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субсидиялар алуға арналған өтінімді ұсыну мерзімдері 2015 жылғы 29 маусымнан бастап 7 шілдеге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Қ.Ә. Садуақасовқа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2015 жылғы 25 сәуірден бастап туындағын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ауданының әкімі                  В. Ионенко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 дақылдарының әрбір түрі бойынша оңтайлы себу мерзімдерін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9"/>
        <w:gridCol w:w="6921"/>
      </w:tblGrid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түрі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12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10 қыркүйекке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05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10 қыркүйекке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дақылдар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05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08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05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02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08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- 18 мамырдан 08 маусымға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– 25 тамыздан 10 қыркүйекке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 (соя)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05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10 маусымға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(тамшылатып суару)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15 маусымға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(тамшылатып суару)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 дейін;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05 маусымға дейін;</w:t>
            </w:r>
          </w:p>
        </w:tc>
      </w:tr>
      <w:tr>
        <w:trPr>
          <w:trHeight w:val="36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05 маусымға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(суаруға)</w:t>
            </w:r>
          </w:p>
        </w:tc>
      </w:tr>
      <w:tr>
        <w:trPr>
          <w:trHeight w:val="285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- 01 мамырдан 10 маусымға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– 05 шілдеден 31 тамызға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(суаруға)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көпжылдық шөптер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- 01 мамырдан 10 маусымға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– 05 шілдеден 31 тамызға дейін.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