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f04c" w14:textId="18ef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14 қарашадағы № 423 "Меңдіқара ауданы әкімдігінің білім бөлімі" мемлекеттік мекемесі туралы ережені бекіту туралы"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2015 жылғы 17 шілдедегі № 171 қаулысы. Қостанай облысының Әділет департаментінде 2015 жылғы 24 тамызда № 5833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Меңдіқара ауданы әкімдігінің 2014 жылғы 14 қарашадағы № 423 "Меңдіқара ауданы әкімдігінің білім бөлімі" мемлекеттік мекемесі туралы ережені бекіту туралы" (Нормативтік құқықтық актілерді мемлекеттік тіркеу тізілімінде № 5234 тіркелген, 2015 жылғы 08 қаңтарда "Меңдіқара үні"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қаулымен бекітілген "Меңдіқара ауданы әкімдігінің білім бөлімі" мемлекеттік мекемесі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ережедегі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27-1)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"27-1) халыққа психологиялық-медициналық–педагогикалық консультациялық көмек көрсетуді қамтамасыз етеді";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"Меңдіқара ауданы әкімдігінің білім бөлімі" мемлекеттік мекемесінің қарамағындағы мемлекеттік мекемелер мен ұйымдар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38)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"38) Меңдіқара ауданы әкімдігі білім бөлімінің "Меңдіқара ауданының психологиялық – педагогикалық түзету кабинеті" коммуналдық мемлекеттік мекемесі".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С.В. Швыдченкоға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Ионенко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