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e1a8" w14:textId="41ee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Введен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2015 жылғы 27 қарашадағы № 355 шешімі. Қостанай облысының Әділет департаментінде 2015 жылғы 10 желтоқсанда № 6042 болып тіркелді. Күші жойылды - Қостанай облысы Меңдіқара ауданы мәслихатының 2022 жылғы 28 сәуірдегі № 113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28.04.2022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Тақырып жаңа редакцияда - Қостанай облысы Меңдіқара ауданы мәслихатының 12.02.2021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Қостанай облысы Меңдіқара ауданы Введен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Меңдіқара ауданы Введен ауылдық округінің жергілікті қоғамдастық жиынына қатысу үшін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Гизбрехт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Леонов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КЕЛIСIЛДI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 ауылдық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округінің әкімі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Б. Мұхаметжанова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Введен ауылдық округінің жергілікті қоғамдастық жиынына қатысу үшін ауылдар 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Меңдіқара ауданы мәслихатының 12.02.2021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Введен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Введен ауылдық округінің Введенка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Введен ауылдық округінің Загаринка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Введен ауылдық округінің Каменка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шешімімен 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Введен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 қағидасы</w:t>
      </w:r>
      <w:r>
        <w:br/>
      </w:r>
      <w:r>
        <w:rPr>
          <w:rFonts w:ascii="Times New Roman"/>
          <w:b/>
          <w:i w:val="false"/>
          <w:color w:val="000000"/>
        </w:rPr>
        <w:t>1. Жалпы ереже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Введен ауылдық округінің бөлек жергілікті қоғамдастық жиындарын өткізудің қағидасы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Введен ауылдық округінің ауыл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Введен ауылдық округінің аумағындағы ауыл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</w:t>
      </w:r>
      <w:r>
        <w:br/>
      </w:r>
      <w:r>
        <w:rPr>
          <w:rFonts w:ascii="Times New Roman"/>
          <w:b/>
          <w:i w:val="false"/>
          <w:color w:val="000000"/>
        </w:rPr>
        <w:t>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Введен ауылдық округтің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әкімінің жергілікті қоғамдастық жиынын өткізуге оң шешім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Введен ауылдық округі ауылының шегінде бөлек жиынды өткізуді Введен ауылдық округтің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Введен ауылдық округі ауылының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Введен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Введен ауылдық округінің ауыл тұрғындары өкілдерінің кандидатураларын Меңдіқара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Введен ауылдық округі әкімінің аппаратына беріледі.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