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9fac" w14:textId="b4e9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қорындағы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2015 жылғы 10 желтоқсандағы № 255 қаулысы. Қостанай облысының Әділет департаментінде 2016 жылғы 15 қаңтарда № 6137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1997 жылғы 16 сәуірдегі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97-бабының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 Құрылыс және Тұрғын үй-коммуналдық шаруашылық істері агенттігі төрағасының 2011 жылғы 26 тамыздағы № 306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Мемлекеттік тұрғын үй қорындағы тұрғын үйді пайдаланғаны үшін төлемақы мөлшерін есептеу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тұрғын үй қорынан тұрғын үйді пайдаланғаны үшін төлемақы мөлшері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Меңдіқара ауданы әкімдігінің 09.02.2023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 әкімдігінің қауларының күші жойылды деп танылсын.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Қостанай облысы Меңдіқара ауданы әкімдігінің 09.02.2023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Ионенко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Мендіқара ауданының мемлекеттік тұрғын үй қорындағы тұрғын үйді пайдаланғаны үшін төлемақы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Меңдіқара ауданы әкімдігінің 09.02.2023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үшін төлемақы мөлшері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6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10 үй,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10 үй, 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10 үй, 11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Боровское ауылы, Алтынсарин көшесі, 12 үй, 2 пәтер,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10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11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12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13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14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12 үй, 15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Боровское ауылы, Алтынсарин көшесі, 12 үй, 16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49 үй, 11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49 үй, 12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Алтынсарин көшесі, 90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Гагарин көшесі, 2А үй,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Гагарин көшесі, 2А үй,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Летунов көшесі, 11 үй, 12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Летунов көшесі, 11 үй, 13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Летунов көшесі, 11 үй, 14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Летунов көшесі, 19 үй, 12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Летунов көшесі, 25 үй, 15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Летунов көшесі, 42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Летунов көшесі, 42 үй,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Летунов көшесі, 48 үй, 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Летунов көшесі, 48 үй, 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Летунов көшесі, 50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Летунов көшесі, 50 үй,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Огнев көшесі, 8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ауылы, Школа-Интернат көшесі, 1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ауылы, Парковая көшесі, 2А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Мендіқара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 әкімдігінің күші жойылған кейбір қаулыларының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2-қосымшамен толықтырылды - Қостанай облысы Меңдіқара ауданы әкімдігінің 09.02.2023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Меңдіқара ауданы әкімдігінің 2015 жылғы 16 ақпандағы № 41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жалға беру үйінде коммуналдық тұрғын үй қорындағы тұрғын үйді пайдаланғаны үшін төлемақы мөлшерін белгілеу туралы" (Нормативтік құқықтық актілерді мемлекеттік тіркеу тізілімінде № 5479 болып тіркелген).</w:t>
      </w:r>
    </w:p>
    <w:bookmarkEnd w:id="4"/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Меңдіқара ауданы әкімдігінің 2015 жылғы 16 ақпандағы № 42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жалға беру үйінде коммуналдық тұрғын үй қорындағы тұрғын үйді пайдаланғаны үшін төлемақы мөлшерін белгілеу туралы" (Нормативтік құқықтық актілерді мемлекеттік тіркеу тізілімінде № 5478 болып тіркелген).</w:t>
      </w:r>
    </w:p>
    <w:bookmarkEnd w:id="5"/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Меңдіқара ауданы әкімдігінің 2015 жылғы 16 ақпандағы № 43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жалға беру үйінде коммуналдық тұрғын үй қорындағы тұрғын үйді пайдаланғаны үшін төлемақы мөлшерін белгілеу туралы" (Нормативтік құқықтық актілерді мемлекеттік тіркеу тізілімінде № 5477 болып тіркелген).</w:t>
      </w:r>
    </w:p>
    <w:bookmarkEnd w:id="6"/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Меңдіқара ауданы әкімдігінің 2015 жылғы 16 ақпандағы № 44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жалға беру үйінде коммуналдық тұрғын үй қорындағы тұрғын үйді пайдаланғаны үшін төлемақы мөлшерін белгілеу туралы" (Нормативтік құқықтық актілерді мемлекеттік тіркеу тізілімінде № 5476 болып тіркелген).</w:t>
      </w:r>
    </w:p>
    <w:bookmarkEnd w:id="7"/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Меңдіқара ауданы әкімдігінің 2015 жылғы 16 ақпандағы № 45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жалға беру үйінде коммуналдық тұрғын үй қорындағы тұрғын үйді пайдаланғаны үшін төлемақы мөлшерін белгілеу туралы" (Нормативтік құқықтық актілерді мемлекеттік тіркеу тізілімінде № 5475 болып тіркелген).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Меңдіқара ауданы әкімдігінің 2015 жылғы 16 ақпандағы № 46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жалға беру үйінде коммуналдық тұрғын үй қорындағы тұрғын үйді пайдаланғаны үшін төлемақы мөлшерін белгілеу туралы" (Нормативтік құқықтық актілерді мемлекеттік тіркеу тізілімінде № 5474 болып тіркелген).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Меңдіқара ауданы әкімдігінің 2015 жылғы 16 ақпандағы № 47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жалға беру үйінде коммуналдық тұрғын үй қорындағы тұрғын үйді пайдаланғаны үшін төлемақы мөлшерін белгілеу туралы" (Нормативтік құқықтық актілерді мемлекеттік тіркеу тізілімінде № 5480 болып тіркелген).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