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5b3a8" w14:textId="4e5b3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2015 жылғы 12 наурыздағы № 62 "Меңдіқара ауданы әкімдігінің кәсіпкерлік және өнеркәсіп бөлімі" мемлекеттік мекемесі туралы ережені бекіту туралы"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әкімдігінің 2015 жылғы 22 желтоқсандағы № 272 қаулысы. Қостанай облысының Әділет департаментінде 2016 жылғы 25 қаңтарда № 6187 болып тіркелді. Күші жойылды - Қостанай облысы Меңдіқара ауданы әкімдігінің 2016 жылғы 29 қыркүйектегі № 168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Қостанай облысы Меңдіқара ауданы әкімдігінің 29.09.2016 </w:t>
      </w:r>
      <w:r>
        <w:rPr>
          <w:rFonts w:ascii="Times New Roman"/>
          <w:b w:val="false"/>
          <w:i w:val="false"/>
          <w:color w:val="ff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Меңдіқара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Меңдіқара ауданы әкімдігінің 2015 жылғы 12 наурыздағы № 62 "Меңдіқара ауданы әкімдігінің кәсіпкерлік және өнеркәсіп бөлімі" мемлекеттік мекемесі туралы ережені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5530 тіркелген, 2015 жылғы 23 сәуірде "Меңдіқара үні" газетінде жарияланған)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қаулымен бекітілген "Меңдіқара ауданы әкімдігінің кәсіпкерлік және өнеркәсіп бөлімі"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3-1) тармақшасымен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"3-1) Меңдіқара ауданының аумағында туристік қызмет саласындағы мемлекеттік саясатты іске асырады және үйлестіруді жүзеге асырады".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Меңдіқара ауданы әкімінің кәсіпкерлік және өнеркәсіп мәселелері жөніндегі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Ионенко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