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60348" w14:textId="4a603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мөлшерлемелерін және бірыңғай жер салығының базалық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2015 жылғы 20 наурыздағы № 286 шешімі. Қостанай облысының Әділет департаментінде 2015 жылғы 14 сәуірде № 5525 болып тіркелді. Күші жойылды - Қостанай облысы Науырзым ауданы мәслихатының 2016 жылғы 18 қаңтардағы № 367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  Ескерту. Куші жойылды - Қостанай облысы Науырзым ауданы мәслихатының 18.01.2016 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> қаулысымен (қол қойылған күнінен бастап күшіне енеді).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10 желтоқсандағы "Салық және бюджетке төленетін басқа да міндетті төлемдер туралы" (Салық кодексі) Кодексінің 387-бабының </w:t>
      </w:r>
      <w:r>
        <w:rPr>
          <w:rFonts w:ascii="Times New Roman"/>
          <w:b w:val="false"/>
          <w:i w:val="false"/>
          <w:color w:val="000000"/>
          <w:sz w:val="28"/>
        </w:rPr>
        <w:t>1-1-тармағына</w:t>
      </w:r>
      <w:r>
        <w:rPr>
          <w:rFonts w:ascii="Times New Roman"/>
          <w:b w:val="false"/>
          <w:i w:val="false"/>
          <w:color w:val="000000"/>
          <w:sz w:val="28"/>
        </w:rPr>
        <w:t>, 444-бабының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Науырзым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сәйкес, пайдаланылмайтын ауыл шаруашылығы мақсатындағы жерлерге жер салығының мөлшерлемелері және бірыңғай жер салығының базалық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Алдажұманова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