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6c81" w14:textId="1666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263 "Науырзым ауданының 2015-2017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2015 жылғы 22 қыркүйектегі № 340 шешімі. Қостанай облысының Әділет департаментінде 2015 жылғы 25 қыркүйекте № 5915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"Науырзым ауданының 2015-2017 жылдарға арналған аудандық бюджеті туралы" шешіміне (Нормативтік құқықтық актілерді мемлекеттік тіркеу тізілімінде № 5276 тіркелген, 2015 жылғы 13 қаңтарда "Науырзым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1681134,2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178452,0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1496225,2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1695619,7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6565,0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2354,0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21050,5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2505,8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14637,3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және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340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2015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533"/>
        <w:gridCol w:w="393"/>
        <w:gridCol w:w="779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1681134,2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4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713"/>
        <w:gridCol w:w="693"/>
        <w:gridCol w:w="723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1695619,7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183061,4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155788,4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76912,0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67450,4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25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724723,9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77754,2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77754,2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63187,2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616302,0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589597,0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30667,7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30667,7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14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13855,7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68033,9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19187,0</w:t>
            </w:r>
          </w:p>
        </w:tc>
      </w:tr>
      <w:tr>
        <w:trPr>
          <w:trHeight w:val="18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12979,8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99031,4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30078,0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16505,4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6702,4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</w:tr>
      <w:tr>
        <w:trPr>
          <w:trHeight w:val="16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64933,7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23896,7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8466,7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-21050,5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