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f03b" w14:textId="2c1f0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 әкімдігінің ветеринария бөлiмi"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әкімдігінің 2015 жылғы 20 ақпандағы № 91 қаулысы. Қостанай облысының Әділет департаментінде 2015 жылғы 3 наурызда № 5387 болып тіркелді. Күші жойылды - Қостанай облысы Сарыкөл ауданы әкімдігінің 2016 жылғы 6 мамырдағы № 112 қаулысымен</w:t>
      </w:r>
    </w:p>
    <w:p>
      <w:pPr>
        <w:spacing w:after="0"/>
        <w:ind w:left="0"/>
        <w:jc w:val="left"/>
      </w:pPr>
      <w:r>
        <w:rPr>
          <w:rFonts w:ascii="Times New Roman"/>
          <w:b w:val="false"/>
          <w:i w:val="false"/>
          <w:color w:val="ff0000"/>
          <w:sz w:val="28"/>
        </w:rPr>
        <w:t xml:space="preserve">      Ескерту. Күші жойылды – Қостанай облысы Сарыкөл ауданы әкімдігінің 06.05.2016 </w:t>
      </w:r>
      <w:r>
        <w:rPr>
          <w:rFonts w:ascii="Times New Roman"/>
          <w:b w:val="false"/>
          <w:i w:val="false"/>
          <w:color w:val="ff0000"/>
          <w:sz w:val="28"/>
        </w:rPr>
        <w:t>№ 112</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41-бабына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Республикасының Заңының </w:t>
      </w:r>
      <w:r>
        <w:rPr>
          <w:rFonts w:ascii="Times New Roman"/>
          <w:b w:val="false"/>
          <w:i w:val="false"/>
          <w:color w:val="000000"/>
          <w:sz w:val="28"/>
        </w:rPr>
        <w:t>18-бабына</w:t>
      </w:r>
      <w:r>
        <w:rPr>
          <w:rFonts w:ascii="Times New Roman"/>
          <w:b w:val="false"/>
          <w:i w:val="false"/>
          <w:color w:val="000000"/>
          <w:sz w:val="28"/>
        </w:rPr>
        <w:t xml:space="preserve"> сәйкес Сарыкөл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"Сарыкөл ауданы әкімдігінің ветеринария бөлiмi"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Сарыкөл ауданы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Жақсыбаев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әкімдігінің</w:t>
            </w:r>
            <w:r>
              <w:br/>
            </w:r>
            <w:r>
              <w:rPr>
                <w:rFonts w:ascii="Times New Roman"/>
                <w:b w:val="false"/>
                <w:i w:val="false"/>
                <w:color w:val="000000"/>
                <w:sz w:val="20"/>
              </w:rPr>
              <w:t>2015 жылғы 20 ақпандағы</w:t>
            </w:r>
            <w:r>
              <w:br/>
            </w:r>
            <w:r>
              <w:rPr>
                <w:rFonts w:ascii="Times New Roman"/>
                <w:b w:val="false"/>
                <w:i w:val="false"/>
                <w:color w:val="000000"/>
                <w:sz w:val="20"/>
              </w:rPr>
              <w:t>№ 91 қаулысымен</w:t>
            </w:r>
            <w:r>
              <w:br/>
            </w:r>
            <w:r>
              <w:rPr>
                <w:rFonts w:ascii="Times New Roman"/>
                <w:b w:val="false"/>
                <w:i w:val="false"/>
                <w:color w:val="000000"/>
                <w:sz w:val="20"/>
              </w:rPr>
              <w:t>бекітілген</w:t>
            </w:r>
          </w:p>
        </w:tc>
      </w:tr>
    </w:tbl>
    <w:bookmarkStart w:name="z8" w:id="0"/>
    <w:p>
      <w:pPr>
        <w:spacing w:after="0"/>
        <w:ind w:left="0"/>
        <w:jc w:val="left"/>
      </w:pPr>
      <w:r>
        <w:rPr>
          <w:rFonts w:ascii="Times New Roman"/>
          <w:b/>
          <w:i w:val="false"/>
          <w:color w:val="000000"/>
        </w:rPr>
        <w:t xml:space="preserve"> "Сарыкөл ауданы әкімдігінің ветеринария бөлімі"</w:t>
      </w:r>
      <w:r>
        <w:br/>
      </w:r>
      <w:r>
        <w:rPr>
          <w:rFonts w:ascii="Times New Roman"/>
          <w:b/>
          <w:i w:val="false"/>
          <w:color w:val="000000"/>
        </w:rPr>
        <w:t>мемлекеттік мекемесі туралы</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"Сарыкөл ауданы әкімдігінің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"Сарыкөл ауданы әкімдігінің ветеринария бөлімі" мемлекеттік мекемесінің мынадай ведмоствосы бар:</w:t>
      </w:r>
      <w:r>
        <w:br/>
      </w:r>
      <w:r>
        <w:rPr>
          <w:rFonts w:ascii="Times New Roman"/>
          <w:b w:val="false"/>
          <w:i w:val="false"/>
          <w:color w:val="000000"/>
          <w:sz w:val="28"/>
        </w:rPr>
        <w:t>
      </w:t>
      </w:r>
      <w:r>
        <w:rPr>
          <w:rFonts w:ascii="Times New Roman"/>
          <w:b w:val="false"/>
          <w:i w:val="false"/>
          <w:color w:val="000000"/>
          <w:sz w:val="28"/>
        </w:rPr>
        <w:t>шаруашылық жүргізу құқығындағы "Сарыкөл ауданы әкімдігінің "Ақтаң" ветеринарлық станциясы"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 xml:space="preserve">3. "Сарыкөл ауданы әкімдігінің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және Үкіметінің актілеріне, өзге де нормативтік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"Сарыкөл ауданы әкімдігінің ветеринария бөлімі" мемлекеттік мекеме ұйымдық-құқықтық нысанындағы заңды тұлға болып табылады, мемлекеттік тілде өз атауы бар мөрі, белгіленген үлгідегі бланкілері, сондай-ақ Қазақстан Республикасының заңнамасына сәйкес қазынашылық органдарында есеп шоттары болады.</w:t>
      </w:r>
      <w:r>
        <w:br/>
      </w:r>
      <w:r>
        <w:rPr>
          <w:rFonts w:ascii="Times New Roman"/>
          <w:b w:val="false"/>
          <w:i w:val="false"/>
          <w:color w:val="000000"/>
          <w:sz w:val="28"/>
        </w:rPr>
        <w:t>
      </w:t>
      </w:r>
      <w:r>
        <w:rPr>
          <w:rFonts w:ascii="Times New Roman"/>
          <w:b w:val="false"/>
          <w:i w:val="false"/>
          <w:color w:val="000000"/>
          <w:sz w:val="28"/>
        </w:rPr>
        <w:t>5. "Сарыкөл ауданы әкімдігінің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"Сарыкөл ауданы әкімдігінің ветеринария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"Сарыкөл ауданы әкімдігінің ветеринария бөлімі" мемлекеттік мекемесі өз құзыретінің мәселелері бойынша заңнамада белгіленген тәртіппен "Сарыкөл ауданы әкімдігінің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"Сарыкөл ауданы әкімдігінің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111600, Қазақстан Республикасы, Қостанай облысы, Сарыкөл ауданы, Сарыкөл кенті, Мендеке Батыр көшесі, 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"Сарыкөл ауданы әкімдігінің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"Сарыкөл ауданы әкімдігінің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"Сарыкөл ауданы әкімдігінің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"Сарыкөл ауданы әкімдігінің ветеринария бөлімі" мемлекеттік мекемесі кәсіпкерлік субъектілерімен "Сарыкөл ауданы әкімдігінің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"Сарыкөл ауданы әкімдігінің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"Сарыкөл ауданы әкімдігінің ветеринария бөлімі" мемлекеттік мекемесінің миссиясы: - өз құзіреттілігі шегінде ветеринария облысы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"Сарыкөл ауданы әкімдігінің ветеринария бөлімі" мемлекеттік мекемесі қызметінің міндеттері:</w:t>
      </w:r>
      <w:r>
        <w:br/>
      </w:r>
      <w:r>
        <w:rPr>
          <w:rFonts w:ascii="Times New Roman"/>
          <w:b w:val="false"/>
          <w:i w:val="false"/>
          <w:color w:val="000000"/>
          <w:sz w:val="28"/>
        </w:rPr>
        <w:t>
      </w:t>
      </w:r>
      <w:r>
        <w:rPr>
          <w:rFonts w:ascii="Times New Roman"/>
          <w:b w:val="false"/>
          <w:i w:val="false"/>
          <w:color w:val="000000"/>
          <w:sz w:val="28"/>
        </w:rPr>
        <w:t>1) халық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3) ветеринарлық-санитарлық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бірліктің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қызметті жүзеге асыруы кезінде қоршаған ортаны ластаудың алдын-алу және оны жою.</w:t>
      </w:r>
      <w:r>
        <w:br/>
      </w:r>
      <w:r>
        <w:rPr>
          <w:rFonts w:ascii="Times New Roman"/>
          <w:b w:val="false"/>
          <w:i w:val="false"/>
          <w:color w:val="000000"/>
          <w:sz w:val="28"/>
        </w:rPr>
        <w:t>
      </w:t>
      </w:r>
      <w:r>
        <w:rPr>
          <w:rFonts w:ascii="Times New Roman"/>
          <w:b w:val="false"/>
          <w:i w:val="false"/>
          <w:color w:val="000000"/>
          <w:sz w:val="28"/>
        </w:rPr>
        <w:t xml:space="preserve">16. Функциялары: </w:t>
      </w:r>
      <w:r>
        <w:br/>
      </w:r>
      <w:r>
        <w:rPr>
          <w:rFonts w:ascii="Times New Roman"/>
          <w:b w:val="false"/>
          <w:i w:val="false"/>
          <w:color w:val="000000"/>
          <w:sz w:val="28"/>
        </w:rPr>
        <w:t>
      </w:t>
      </w:r>
      <w:r>
        <w:rPr>
          <w:rFonts w:ascii="Times New Roman"/>
          <w:b w:val="false"/>
          <w:i w:val="false"/>
          <w:color w:val="000000"/>
          <w:sz w:val="28"/>
        </w:rPr>
        <w:t>1) 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және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w:t>
      </w:r>
      <w:r>
        <w:rPr>
          <w:rFonts w:ascii="Times New Roman"/>
          <w:b w:val="false"/>
          <w:i w:val="false"/>
          <w:color w:val="000000"/>
          <w:sz w:val="28"/>
        </w:rPr>
        <w:t>5)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өндеуін ұйымдастыру;</w:t>
      </w:r>
      <w:r>
        <w:br/>
      </w:r>
      <w:r>
        <w:rPr>
          <w:rFonts w:ascii="Times New Roman"/>
          <w:b w:val="false"/>
          <w:i w:val="false"/>
          <w:color w:val="000000"/>
          <w:sz w:val="28"/>
        </w:rPr>
        <w:t>
      </w:t>
      </w:r>
      <w:r>
        <w:rPr>
          <w:rFonts w:ascii="Times New Roman"/>
          <w:b w:val="false"/>
          <w:i w:val="false"/>
          <w:color w:val="000000"/>
          <w:sz w:val="28"/>
        </w:rPr>
        <w:t>6)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7)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8)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9)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10)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 xml:space="preserve">11) тиісті әкімшілік-аумақтық бірліктің аумағында жануарлардың энзоотиялық аурулары бойынша ветеринариялық іс-шаралар өткізуді ұйымдастыру; </w:t>
      </w:r>
      <w:r>
        <w:br/>
      </w:r>
      <w:r>
        <w:rPr>
          <w:rFonts w:ascii="Times New Roman"/>
          <w:b w:val="false"/>
          <w:i w:val="false"/>
          <w:color w:val="000000"/>
          <w:sz w:val="28"/>
        </w:rPr>
        <w:t>
      </w:t>
      </w:r>
      <w:r>
        <w:rPr>
          <w:rFonts w:ascii="Times New Roman"/>
          <w:b w:val="false"/>
          <w:i w:val="false"/>
          <w:color w:val="000000"/>
          <w:sz w:val="28"/>
        </w:rPr>
        <w:t>12)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14)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15)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16) облыстың жергілікті атқарушы органына тиісті әкімшілік-аумақтық бірліктің аумағында ауданның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17)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18)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Ведомстволардың функциялары:</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жүргізуді;</w:t>
      </w:r>
      <w:r>
        <w:br/>
      </w:r>
      <w:r>
        <w:rPr>
          <w:rFonts w:ascii="Times New Roman"/>
          <w:b w:val="false"/>
          <w:i w:val="false"/>
          <w:color w:val="000000"/>
          <w:sz w:val="28"/>
        </w:rPr>
        <w:t>
      </w:t>
      </w:r>
      <w:r>
        <w:rPr>
          <w:rFonts w:ascii="Times New Roman"/>
          <w:b w:val="false"/>
          <w:i w:val="false"/>
          <w:color w:val="000000"/>
          <w:sz w:val="28"/>
        </w:rPr>
        <w:t>2) ауыл шаруашылығы жануарларын бірдейлендіруді жүргізу;</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қолдан ұрықтандыру бойынша қызметтер көрсету;</w:t>
      </w:r>
      <w:r>
        <w:br/>
      </w:r>
      <w:r>
        <w:rPr>
          <w:rFonts w:ascii="Times New Roman"/>
          <w:b w:val="false"/>
          <w:i w:val="false"/>
          <w:color w:val="000000"/>
          <w:sz w:val="28"/>
        </w:rPr>
        <w:t>
      </w:t>
      </w:r>
      <w:r>
        <w:rPr>
          <w:rFonts w:ascii="Times New Roman"/>
          <w:b w:val="false"/>
          <w:i w:val="false"/>
          <w:color w:val="000000"/>
          <w:sz w:val="28"/>
        </w:rPr>
        <w:t>4) қаңғыбас иттер мен мысықтарды аулауды және жоюды өткізу;</w:t>
      </w:r>
      <w:r>
        <w:br/>
      </w:r>
      <w:r>
        <w:rPr>
          <w:rFonts w:ascii="Times New Roman"/>
          <w:b w:val="false"/>
          <w:i w:val="false"/>
          <w:color w:val="000000"/>
          <w:sz w:val="28"/>
        </w:rPr>
        <w:t>
      </w:t>
      </w:r>
      <w:r>
        <w:rPr>
          <w:rFonts w:ascii="Times New Roman"/>
          <w:b w:val="false"/>
          <w:i w:val="false"/>
          <w:color w:val="000000"/>
          <w:sz w:val="28"/>
        </w:rPr>
        <w:t>5) ауыл шаруашылығы жануарларын бірдейлендіру жөніндегі дерекқорды жүргізуді және одан үзінді көшірмелер беру;</w:t>
      </w:r>
      <w:r>
        <w:br/>
      </w:r>
      <w:r>
        <w:rPr>
          <w:rFonts w:ascii="Times New Roman"/>
          <w:b w:val="false"/>
          <w:i w:val="false"/>
          <w:color w:val="000000"/>
          <w:sz w:val="28"/>
        </w:rPr>
        <w:t>
      </w:t>
      </w:r>
      <w:r>
        <w:rPr>
          <w:rFonts w:ascii="Times New Roman"/>
          <w:b w:val="false"/>
          <w:i w:val="false"/>
          <w:color w:val="000000"/>
          <w:sz w:val="28"/>
        </w:rPr>
        <w:t>6)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w:t>
      </w:r>
      <w:r>
        <w:rPr>
          <w:rFonts w:ascii="Times New Roman"/>
          <w:b w:val="false"/>
          <w:i w:val="false"/>
          <w:color w:val="000000"/>
          <w:sz w:val="28"/>
        </w:rPr>
        <w:t>7) ауру жануарларды санитариялық союға тасымалдау бойынша қызмет көрсету;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өзге де өкілеттікті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лауазымды тұлғалардан қажетті ақпаратты, құжаттарды және басқа да материалдарды сұрату және алу;</w:t>
      </w:r>
      <w:r>
        <w:br/>
      </w:r>
      <w:r>
        <w:rPr>
          <w:rFonts w:ascii="Times New Roman"/>
          <w:b w:val="false"/>
          <w:i w:val="false"/>
          <w:color w:val="000000"/>
          <w:sz w:val="28"/>
        </w:rPr>
        <w:t>
      </w:t>
      </w:r>
      <w:r>
        <w:rPr>
          <w:rFonts w:ascii="Times New Roman"/>
          <w:b w:val="false"/>
          <w:i w:val="false"/>
          <w:color w:val="000000"/>
          <w:sz w:val="28"/>
        </w:rPr>
        <w:t>2) Республика заңдарын, облыс және аудан әкімдерінің актілері мен тапсырмаларын орындау барысында анықталған бұзушылықтар мен кемшіліктерді жоюды талап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қарастырылған басқа да құқықтырды және міндеттерді жүзеге асыру.</w:t>
      </w:r>
      <w:r>
        <w:br/>
      </w:r>
      <w:r>
        <w:rPr>
          <w:rFonts w:ascii="Times New Roman"/>
          <w:b w:val="false"/>
          <w:i w:val="false"/>
          <w:color w:val="000000"/>
          <w:sz w:val="28"/>
        </w:rPr>
        <w:t>
</w:t>
      </w:r>
    </w:p>
    <w:bookmarkStart w:name="z7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"Сарыкөл ауданы әкімдігінің ветеринария бөлімі" мемлекеттік мекемесі басшылықты "Сарыкөл ауданы әкімдігінің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"Сарыкөл ауданы әкімдігінің ветеринария бөлімі" мемлекеттік мекемесінің бірінші басшысын аудан әкімінің өкімімен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"Сарыкөл ауданы әкімдігінің ветеринария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"Сарыкөл ауданы әкімдігінің ветеринария бөлімі" мемлекеттік мекемесіне жүктелген міндеттерін орындауға жеке жауапты болады, энзоотиялық және жануарлардың аса қауіпті аурулары бойынша ветеринарлық іс-шаралар жүргізуге бөлінген бюджеттік қаражатты нысаналы пайдалануды қамтамасыз етеді;</w:t>
      </w:r>
      <w:r>
        <w:br/>
      </w:r>
      <w:r>
        <w:rPr>
          <w:rFonts w:ascii="Times New Roman"/>
          <w:b w:val="false"/>
          <w:i w:val="false"/>
          <w:color w:val="000000"/>
          <w:sz w:val="28"/>
        </w:rPr>
        <w:t>
      </w:t>
      </w:r>
      <w:r>
        <w:rPr>
          <w:rFonts w:ascii="Times New Roman"/>
          <w:b w:val="false"/>
          <w:i w:val="false"/>
          <w:color w:val="000000"/>
          <w:sz w:val="28"/>
        </w:rPr>
        <w:t>3) сыбайлас жемқорлыққа қарсы әрекет бойынша қабылданбаған шараларға жеке жауапты болады;</w:t>
      </w:r>
      <w:r>
        <w:br/>
      </w:r>
      <w:r>
        <w:rPr>
          <w:rFonts w:ascii="Times New Roman"/>
          <w:b w:val="false"/>
          <w:i w:val="false"/>
          <w:color w:val="000000"/>
          <w:sz w:val="28"/>
        </w:rPr>
        <w:t>
      </w:t>
      </w:r>
      <w:r>
        <w:rPr>
          <w:rFonts w:ascii="Times New Roman"/>
          <w:b w:val="false"/>
          <w:i w:val="false"/>
          <w:color w:val="000000"/>
          <w:sz w:val="28"/>
        </w:rPr>
        <w:t>4) заңнамада белгіленген тәртіпте қызметкерлерді қызметке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5) "Сарыкөл ауданы әкімдігінің ветеринария бөлімі" мемлекеттік мекемесі қызметкерлерінің өкілеттілігі мен міндеттерін анықтайды;</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заңнамаға сәйкес "Сарыкөл ауданы әкімдігінің ветеринария бөлімі"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7)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"Сарыкөл ауданы әкімдігінің ветеринария бөлімі" мемлекеттік мекемесінің басшысының өкілеттілігін ол жоқ болған кезінде қолданыстағы заңнамаға сәйкес орнын ауыстыратын тұлға жүзеге асырады.</w:t>
      </w:r>
      <w:r>
        <w:br/>
      </w:r>
      <w:r>
        <w:rPr>
          <w:rFonts w:ascii="Times New Roman"/>
          <w:b w:val="false"/>
          <w:i w:val="false"/>
          <w:color w:val="000000"/>
          <w:sz w:val="28"/>
        </w:rPr>
        <w:t>
</w:t>
      </w:r>
    </w:p>
    <w:bookmarkStart w:name="z8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"Сарыкөл ауданы әкімдігінің ветеринария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"Сарыкөл ауданы әкімдігінің ветеринария бөлімі" мемлекеттік мекемесінің мүлкі оған меншік иесі берген мүлік, сондай-ақ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"Сарыкөл ауданы әкімдігінің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"Сарыкөл ауданы әкімдігінің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r>
        <w:br/>
      </w:r>
      <w:r>
        <w:rPr>
          <w:rFonts w:ascii="Times New Roman"/>
          <w:b w:val="false"/>
          <w:i w:val="false"/>
          <w:color w:val="000000"/>
          <w:sz w:val="28"/>
        </w:rPr>
        <w:t>
</w:t>
      </w:r>
    </w:p>
    <w:bookmarkStart w:name="z8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"Сарыкөл ауданы әкімдігінің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1" w:id="5"/>
    <w:p>
      <w:pPr>
        <w:spacing w:after="0"/>
        <w:ind w:left="0"/>
        <w:jc w:val="left"/>
      </w:pPr>
      <w:r>
        <w:rPr>
          <w:rFonts w:ascii="Times New Roman"/>
          <w:b/>
          <w:i w:val="false"/>
          <w:color w:val="000000"/>
        </w:rPr>
        <w:t xml:space="preserve"> "Сарыкөл ауданы әкімдігінің ветеринария бөлімі"</w:t>
      </w:r>
      <w:r>
        <w:br/>
      </w:r>
      <w:r>
        <w:rPr>
          <w:rFonts w:ascii="Times New Roman"/>
          <w:b/>
          <w:i w:val="false"/>
          <w:color w:val="000000"/>
        </w:rPr>
        <w:t>мемлекеттiк мекемесiне және оның ведомстволарының</w:t>
      </w:r>
      <w:r>
        <w:br/>
      </w:r>
      <w:r>
        <w:rPr>
          <w:rFonts w:ascii="Times New Roman"/>
          <w:b/>
          <w:i w:val="false"/>
          <w:color w:val="000000"/>
        </w:rPr>
        <w:t>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Шаруашылық жүргізу құқығындағы Сарыкөл ауданы әкімдігінің "Ақтаң" ветеринарлық станциясы" мемлекеттік коммуналдық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