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2e9d7" w14:textId="622e9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Сайлау алдындағы үгіт жүргізуге барлық кандидаттар үшін үгіттік баспа материалдарын орналастыру үшін орындарды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Сарыкөл ауданы әкімдігінің 2015 жылғы 3 наурыздағы № 98 қаулысы. Қостанай облысының Әділет департаментінде 2015 жылғы 3 сәуірде № 5493 болып тіркелді. Күші жойылды - Қостанай облысы Сарыкөл ауданы әкімдігінің 2020 жылғы 28 мамырдағы № 110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Сарыкөл ауданы әкімдігінің 28.05.2020 </w:t>
      </w:r>
      <w:r>
        <w:rPr>
          <w:rFonts w:ascii="Times New Roman"/>
          <w:b w:val="false"/>
          <w:i w:val="false"/>
          <w:color w:val="ff0000"/>
          <w:sz w:val="28"/>
        </w:rPr>
        <w:t>№ 110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сайлау туралы" Қазақстан Республикасының 1995 жылғы 28 қыркүйектегі Конституциялық Заңының </w:t>
      </w:r>
      <w:r>
        <w:rPr>
          <w:rFonts w:ascii="Times New Roman"/>
          <w:b w:val="false"/>
          <w:i w:val="false"/>
          <w:color w:val="000000"/>
          <w:sz w:val="28"/>
        </w:rPr>
        <w:t>28-бабының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6-тармағына,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Сарыкөл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Сарыкөл аудандық сайлау комиссиясымен бірлесіп сайлау алдындағы үгіт жүргізуге барлық кандидаттар үшін үгіттік баспа материалдарын орналастыру үшін орындар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Сарыкөл ауданы әкімінің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Жақсыбаев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3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98 қаулысына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Сайлау алдындағы үгіт жүргізуге барлық</w:t>
      </w:r>
      <w:r>
        <w:br/>
      </w:r>
      <w:r>
        <w:rPr>
          <w:rFonts w:ascii="Times New Roman"/>
          <w:b/>
          <w:i w:val="false"/>
          <w:color w:val="000000"/>
        </w:rPr>
        <w:t>кандидаттар үшін үгіттік баспа материалдарын</w:t>
      </w:r>
      <w:r>
        <w:br/>
      </w:r>
      <w:r>
        <w:rPr>
          <w:rFonts w:ascii="Times New Roman"/>
          <w:b/>
          <w:i w:val="false"/>
          <w:color w:val="000000"/>
        </w:rPr>
        <w:t>орналастыру үшін орындар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Қосымшаға өзгерістер енгізілді – Қостанай облысы Сарыкөл ауданы әкімдігінің 05.07.2017 </w:t>
      </w:r>
      <w:r>
        <w:rPr>
          <w:rFonts w:ascii="Times New Roman"/>
          <w:b w:val="false"/>
          <w:i w:val="false"/>
          <w:color w:val="ff0000"/>
          <w:sz w:val="28"/>
        </w:rPr>
        <w:t>№ 181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енгізіледі); 28.05.2018 </w:t>
      </w:r>
      <w:r>
        <w:rPr>
          <w:rFonts w:ascii="Times New Roman"/>
          <w:b w:val="false"/>
          <w:i w:val="false"/>
          <w:color w:val="ff0000"/>
          <w:sz w:val="28"/>
        </w:rPr>
        <w:t>№ 140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қаулыларымен.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4"/>
        <w:gridCol w:w="1308"/>
        <w:gridCol w:w="9638"/>
      </w:tblGrid>
      <w:tr>
        <w:trPr>
          <w:trHeight w:val="30" w:hRule="atLeast"/>
        </w:trPr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Елді-мекеннің атауы</w:t>
            </w:r>
          </w:p>
        </w:tc>
        <w:tc>
          <w:tcPr>
            <w:tcW w:w="9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Үгіттік баспа материалдарын орналастыру орындары</w:t>
            </w:r>
          </w:p>
        </w:tc>
      </w:tr>
      <w:tr>
        <w:trPr>
          <w:trHeight w:val="30" w:hRule="atLeast"/>
        </w:trPr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Барвинов ауылы</w:t>
            </w:r>
          </w:p>
        </w:tc>
        <w:tc>
          <w:tcPr>
            <w:tcW w:w="9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Барвиновка ауылының орталығындағы стенд</w:t>
            </w:r>
          </w:p>
        </w:tc>
      </w:tr>
      <w:tr>
        <w:trPr>
          <w:trHeight w:val="30" w:hRule="atLeast"/>
        </w:trPr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Новобарвиновка ауылы</w:t>
            </w:r>
          </w:p>
        </w:tc>
        <w:tc>
          <w:tcPr>
            <w:tcW w:w="9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пункт 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Веселый Подол ауылы</w:t>
            </w:r>
          </w:p>
        </w:tc>
        <w:tc>
          <w:tcPr>
            <w:tcW w:w="9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клуб 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Ананьевка ауылы</w:t>
            </w:r>
          </w:p>
        </w:tc>
        <w:tc>
          <w:tcPr>
            <w:tcW w:w="9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кітапхана 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Златоуст ауылы</w:t>
            </w:r>
          </w:p>
        </w:tc>
        <w:tc>
          <w:tcPr>
            <w:tcW w:w="9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Златоуст ауылының орталығындағы стенд</w:t>
            </w:r>
          </w:p>
        </w:tc>
      </w:tr>
      <w:tr>
        <w:trPr>
          <w:trHeight w:val="30" w:hRule="atLeast"/>
        </w:trPr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Күнтимес ауылы</w:t>
            </w:r>
          </w:p>
        </w:tc>
        <w:tc>
          <w:tcPr>
            <w:tcW w:w="9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клуб 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Новое ауылы</w:t>
            </w:r>
          </w:p>
        </w:tc>
        <w:tc>
          <w:tcPr>
            <w:tcW w:w="9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"Сарыкөл ауданының Краснознамен ауылдық округі әкімінің аппараты" мемлекеттік мекемесі 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Қараоба ауылы</w:t>
            </w:r>
          </w:p>
        </w:tc>
        <w:tc>
          <w:tcPr>
            <w:tcW w:w="9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пункт 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Комсомольское ауылы</w:t>
            </w:r>
          </w:p>
        </w:tc>
        <w:tc>
          <w:tcPr>
            <w:tcW w:w="9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пункт 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Чапаевка ауылы</w:t>
            </w:r>
          </w:p>
        </w:tc>
        <w:tc>
          <w:tcPr>
            <w:tcW w:w="9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клуб 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Қоскөл ауылы</w:t>
            </w:r>
          </w:p>
        </w:tc>
        <w:tc>
          <w:tcPr>
            <w:tcW w:w="9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Қоскөл ауылының орталығындағы стенд</w:t>
            </w:r>
          </w:p>
        </w:tc>
      </w:tr>
      <w:tr>
        <w:trPr>
          <w:trHeight w:val="30" w:hRule="atLeast"/>
        </w:trPr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Ленинское ауылы</w:t>
            </w:r>
          </w:p>
        </w:tc>
        <w:tc>
          <w:tcPr>
            <w:tcW w:w="9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клуб 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Ленинградское ауылы</w:t>
            </w:r>
          </w:p>
        </w:tc>
        <w:tc>
          <w:tcPr>
            <w:tcW w:w="9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пункт 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Вишневка ауылы</w:t>
            </w:r>
          </w:p>
        </w:tc>
        <w:tc>
          <w:tcPr>
            <w:tcW w:w="9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клуб 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Қарашілік ауылы</w:t>
            </w:r>
          </w:p>
        </w:tc>
        <w:tc>
          <w:tcPr>
            <w:tcW w:w="9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кітапхана 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Большие Дубравы ауылы</w:t>
            </w:r>
          </w:p>
        </w:tc>
        <w:tc>
          <w:tcPr>
            <w:tcW w:w="9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"Сарыкөл ауданының Лесной ауылдық округі әкімінің аппараты" мемлекеттік мекемесі 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Маяк ауылы</w:t>
            </w:r>
          </w:p>
        </w:tc>
        <w:tc>
          <w:tcPr>
            <w:tcW w:w="9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"Сарыкөл ауданының Маяк ауылы әкімінің аппараты" мемлекеттік мекемесі 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Севастополь ауылы</w:t>
            </w:r>
          </w:p>
        </w:tc>
        <w:tc>
          <w:tcPr>
            <w:tcW w:w="9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клуб 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Дубинка ауылы</w:t>
            </w:r>
          </w:p>
        </w:tc>
        <w:tc>
          <w:tcPr>
            <w:tcW w:w="9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Дубинка ауылының орталығындағы стенд</w:t>
            </w:r>
          </w:p>
        </w:tc>
      </w:tr>
      <w:tr>
        <w:trPr>
          <w:trHeight w:val="30" w:hRule="atLeast"/>
        </w:trPr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Крыловка ауылы</w:t>
            </w:r>
          </w:p>
        </w:tc>
        <w:tc>
          <w:tcPr>
            <w:tcW w:w="9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клуб 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Сорочин ауылы</w:t>
            </w:r>
          </w:p>
        </w:tc>
        <w:tc>
          <w:tcPr>
            <w:tcW w:w="9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клуб 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Мелитополь ауылы</w:t>
            </w:r>
          </w:p>
        </w:tc>
        <w:tc>
          <w:tcPr>
            <w:tcW w:w="9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Мелитополь ауылының орталығындағы стенд</w:t>
            </w:r>
          </w:p>
        </w:tc>
      </w:tr>
      <w:tr>
        <w:trPr>
          <w:trHeight w:val="30" w:hRule="atLeast"/>
        </w:trPr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Островное ауылы</w:t>
            </w:r>
          </w:p>
        </w:tc>
        <w:tc>
          <w:tcPr>
            <w:tcW w:w="9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"Урицкое орман шаруашылығы мекемесі" коммуналдық мемлекеттік мекемесі 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Тағыл ауылы</w:t>
            </w:r>
          </w:p>
        </w:tc>
        <w:tc>
          <w:tcPr>
            <w:tcW w:w="9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"Сарыкөл ауданының Тағыл ауылдық округі әкімінің аппараты" мемлекеттік мекемесі 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Алынып тасталды – Қостанай облысы Сарыкөл ауданы әкімдігінің 28.05.2018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140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қаулысымен (алғашқы ресми жарияланған күнінен кейін күнтізбелік он күн өткен соң қолданысқа енгізіледі)</w:t>
            </w:r>
          </w:p>
        </w:tc>
      </w:tr>
      <w:tr>
        <w:trPr>
          <w:trHeight w:val="30" w:hRule="atLeast"/>
        </w:trPr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Соналы ауылы</w:t>
            </w:r>
          </w:p>
        </w:tc>
        <w:tc>
          <w:tcPr>
            <w:tcW w:w="9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пункт 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Ермаковка ауылы</w:t>
            </w:r>
          </w:p>
        </w:tc>
        <w:tc>
          <w:tcPr>
            <w:tcW w:w="9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Ермаковка ауылының орталығындағы стенд</w:t>
            </w:r>
          </w:p>
        </w:tc>
      </w:tr>
      <w:tr>
        <w:trPr>
          <w:trHeight w:val="30" w:hRule="atLeast"/>
        </w:trPr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 ауылы</w:t>
            </w:r>
          </w:p>
        </w:tc>
        <w:tc>
          <w:tcPr>
            <w:tcW w:w="9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"Сарыкөл ауданы әкімдігінің білім бөлімінің Тимирязев орта мектебі" коммуналдық мемлекеттік мекемесі 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Алынып тасталды – Қостанай облысы Сарыкөл ауданы әкімдігінің 28.05.2018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140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қаулысымен (алғашқы ресми жарияланған күнінен кейін күнтізбелік он күн өткен соң қолданысқа енгізіледі)</w:t>
            </w:r>
          </w:p>
        </w:tc>
      </w:tr>
      <w:tr>
        <w:trPr>
          <w:trHeight w:val="30" w:hRule="atLeast"/>
        </w:trPr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Алынып тасталды – Қостанай облысы Сарыкөл ауданы әкімдігінің 28.05.2018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140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қаулысымен (алғашқы ресми жарияланған күнінен кейін күнтізбелік он күн өткен соң қолданысқа енгізіледі)</w:t>
            </w:r>
          </w:p>
        </w:tc>
      </w:tr>
      <w:tr>
        <w:trPr>
          <w:trHeight w:val="30" w:hRule="atLeast"/>
        </w:trPr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Урожайное ауылы</w:t>
            </w:r>
          </w:p>
        </w:tc>
        <w:tc>
          <w:tcPr>
            <w:tcW w:w="9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"Сарыкөл ауданы әкімдігінің білім бөлімінің Чехов орта мектебі" коммуналдық мемлекеттік мекемесі 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Алынып тасталды – Қостанай облысы Сарыкөл ауданы әкімдігінің 28.05.2018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140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қаулысымен (алғашқы ресми жарияланған күнінен кейін күнтізбелік он күн өткен соң қолданысқа енгізіледі)</w:t>
            </w:r>
          </w:p>
        </w:tc>
      </w:tr>
      <w:tr>
        <w:trPr>
          <w:trHeight w:val="30" w:hRule="atLeast"/>
        </w:trPr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Сарыкөл кенті</w:t>
            </w:r>
          </w:p>
        </w:tc>
        <w:tc>
          <w:tcPr>
            <w:tcW w:w="9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 Республикасы Қаржы министрлігінің Мемлекеттік кірістер комитеті Қостанай облысы бойынша Мемлекеттік кірістер департаментінің Сарыкөл ауданы бойынша Мемлекеттік кірістер басқармасы" республикалық мемлекеттік мекемесі 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Сарыкөл кенті</w:t>
            </w:r>
          </w:p>
        </w:tc>
        <w:tc>
          <w:tcPr>
            <w:tcW w:w="9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Сарыкөл ауданы әкімдігінің Сарыкөл аудандық білім бөлімінің "Өнер мектебі" мемлекеттік коммуналдық қазыналық кәсіпорны 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Сарыкөл кенті</w:t>
            </w:r>
          </w:p>
        </w:tc>
        <w:tc>
          <w:tcPr>
            <w:tcW w:w="9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"Сарыкөл ауданы әкімдігінің білім бөлімінің Урицкий мектеп-лицейі" коммуналдық мемлекеттік мекемесі 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Сарыкөл кенті</w:t>
            </w:r>
          </w:p>
        </w:tc>
        <w:tc>
          <w:tcPr>
            <w:tcW w:w="9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әкімдігі денсаулық сақтау басқармасының "Сарыкөл аудандық орталық ауруханасы" коммуналдық мемлекеттік кәсіпорны" коммуналдық мемлекеттік кәсіпорны 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Сарыкөл кенті</w:t>
            </w:r>
          </w:p>
        </w:tc>
        <w:tc>
          <w:tcPr>
            <w:tcW w:w="9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Жуков көшесіндегі стенд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