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cc07d" w14:textId="6fcc0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218 "Сарыкөл ауданының 2015-2017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2015 жылғы 28 мамырдағы № 252 шешімі. Қостанай облысының Әділет департаментінде 2015 жылғы 3 маусымда № 5639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сондай-ақ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218 "Сарыкөл ауданының 2015-2017 жылдарға арналған аудандық бюджетi туралы"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5281 тіркелген, 2015 жылғы 29 қаңтарда "Сарыкөл" газетінде жарияланған) келесі өзгерiстер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Сарыкөл ауданының 2015-2017 жылдарға арналған аудандық бюджеті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2 600 600,7 мың тенге, оның ішінде:</w:t>
      </w:r>
      <w:r>
        <w:br/>
      </w:r>
      <w:r>
        <w:rPr>
          <w:rFonts w:ascii="Times New Roman"/>
          <w:b w:val="false"/>
          <w:i w:val="false"/>
          <w:color w:val="000000"/>
          <w:sz w:val="28"/>
        </w:rPr>
        <w:t>
      салықтық түсімдер бойынша – 523 362,0 мың теңге;</w:t>
      </w:r>
      <w:r>
        <w:br/>
      </w:r>
      <w:r>
        <w:rPr>
          <w:rFonts w:ascii="Times New Roman"/>
          <w:b w:val="false"/>
          <w:i w:val="false"/>
          <w:color w:val="000000"/>
          <w:sz w:val="28"/>
        </w:rPr>
        <w:t>
      салықтық емес түсімдер бойынша – 4 490,0 мың теңге;</w:t>
      </w:r>
      <w:r>
        <w:br/>
      </w:r>
      <w:r>
        <w:rPr>
          <w:rFonts w:ascii="Times New Roman"/>
          <w:b w:val="false"/>
          <w:i w:val="false"/>
          <w:color w:val="000000"/>
          <w:sz w:val="28"/>
        </w:rPr>
        <w:t>
      негізгі капиталды сатудан түсетін түсімдер бойынша – 2 313,0 мың теңге;</w:t>
      </w:r>
      <w:r>
        <w:br/>
      </w:r>
      <w:r>
        <w:rPr>
          <w:rFonts w:ascii="Times New Roman"/>
          <w:b w:val="false"/>
          <w:i w:val="false"/>
          <w:color w:val="000000"/>
          <w:sz w:val="28"/>
        </w:rPr>
        <w:t>
      трансферттердің түсімдері бойынша – 2 070 435,7 мың теңге;</w:t>
      </w:r>
      <w:r>
        <w:br/>
      </w:r>
      <w:r>
        <w:rPr>
          <w:rFonts w:ascii="Times New Roman"/>
          <w:b w:val="false"/>
          <w:i w:val="false"/>
          <w:color w:val="000000"/>
          <w:sz w:val="28"/>
        </w:rPr>
        <w:t>
      2) шығындар – 2 609 818,9 мың теңге;</w:t>
      </w:r>
      <w:r>
        <w:br/>
      </w:r>
      <w:r>
        <w:rPr>
          <w:rFonts w:ascii="Times New Roman"/>
          <w:b w:val="false"/>
          <w:i w:val="false"/>
          <w:color w:val="000000"/>
          <w:sz w:val="28"/>
        </w:rPr>
        <w:t>
      3) таза бюджеттік кредиттеу – 39 233,0 мың теңге, оның iшiнде:</w:t>
      </w:r>
      <w:r>
        <w:br/>
      </w:r>
      <w:r>
        <w:rPr>
          <w:rFonts w:ascii="Times New Roman"/>
          <w:b w:val="false"/>
          <w:i w:val="false"/>
          <w:color w:val="000000"/>
          <w:sz w:val="28"/>
        </w:rPr>
        <w:t>
      бюджеттiк кредиттер – 46 703,0 мың теңге;</w:t>
      </w:r>
      <w:r>
        <w:br/>
      </w:r>
      <w:r>
        <w:rPr>
          <w:rFonts w:ascii="Times New Roman"/>
          <w:b w:val="false"/>
          <w:i w:val="false"/>
          <w:color w:val="000000"/>
          <w:sz w:val="28"/>
        </w:rPr>
        <w:t>
      бюджеттік кредиттерді өтеу – 7 470,0 мың теңге;</w:t>
      </w:r>
      <w:r>
        <w:br/>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5) бюджет тапшылығы (профициті) – - 48 451,2 мың теңге;</w:t>
      </w:r>
      <w:r>
        <w:br/>
      </w:r>
      <w:r>
        <w:rPr>
          <w:rFonts w:ascii="Times New Roman"/>
          <w:b w:val="false"/>
          <w:i w:val="false"/>
          <w:color w:val="000000"/>
          <w:sz w:val="28"/>
        </w:rPr>
        <w:t>
      6) бюджет тапшылығын қаржыландыру (профицитін пайдалану) – 48 451,2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 сессияның төрайымы,</w:t>
      </w:r>
      <w:r>
        <w:br/>
      </w:r>
      <w:r>
        <w:rPr>
          <w:rFonts w:ascii="Times New Roman"/>
          <w:b w:val="false"/>
          <w:i w:val="false"/>
          <w:color w:val="000000"/>
          <w:sz w:val="28"/>
        </w:rPr>
        <w:t>
</w:t>
      </w:r>
      <w:r>
        <w:rPr>
          <w:rFonts w:ascii="Times New Roman"/>
          <w:b w:val="false"/>
          <w:i/>
          <w:color w:val="000000"/>
          <w:sz w:val="28"/>
        </w:rPr>
        <w:t>      аудандық мәслихат хатшысы                  К. Базарбаева</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28 мамырдағы   </w:t>
      </w:r>
      <w:r>
        <w:br/>
      </w:r>
      <w:r>
        <w:rPr>
          <w:rFonts w:ascii="Times New Roman"/>
          <w:b w:val="false"/>
          <w:i w:val="false"/>
          <w:color w:val="000000"/>
          <w:sz w:val="28"/>
        </w:rPr>
        <w:t xml:space="preserve">
№ 252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218 шешіміне 1-қосымша    </w:t>
      </w:r>
    </w:p>
    <w:p>
      <w:pPr>
        <w:spacing w:after="0"/>
        <w:ind w:left="0"/>
        <w:jc w:val="left"/>
      </w:pPr>
      <w:r>
        <w:rPr>
          <w:rFonts w:ascii="Times New Roman"/>
          <w:b/>
          <w:i w:val="false"/>
          <w:color w:val="000000"/>
        </w:rPr>
        <w:t xml:space="preserve"> Сарыкөл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523"/>
        <w:gridCol w:w="608"/>
        <w:gridCol w:w="7463"/>
        <w:gridCol w:w="2434"/>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2600600,7</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523362,0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224709,0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224709,0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154026,0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154026,0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126024,0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33444,0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16522,0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9374,0</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7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2070435,7</w:t>
            </w:r>
          </w:p>
        </w:tc>
      </w:tr>
      <w:tr>
        <w:trPr>
          <w:trHeight w:val="4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2070435,7</w:t>
            </w:r>
          </w:p>
        </w:tc>
      </w:tr>
      <w:tr>
        <w:trPr>
          <w:trHeight w:val="4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2070435,7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536"/>
        <w:gridCol w:w="856"/>
        <w:gridCol w:w="745"/>
        <w:gridCol w:w="6427"/>
        <w:gridCol w:w="2447"/>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2609818,9</w:t>
            </w:r>
          </w:p>
        </w:tc>
      </w:tr>
      <w:tr>
        <w:trPr>
          <w:trHeight w:val="3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219908,3</w:t>
            </w:r>
          </w:p>
        </w:tc>
      </w:tr>
      <w:tr>
        <w:trPr>
          <w:trHeight w:val="72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188737,1</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11545,0</w:t>
            </w:r>
          </w:p>
        </w:tc>
      </w:tr>
      <w:tr>
        <w:trPr>
          <w:trHeight w:val="6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11545,0</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64831,1</w:t>
            </w:r>
          </w:p>
        </w:tc>
      </w:tr>
      <w:tr>
        <w:trPr>
          <w:trHeight w:val="6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64831,1</w:t>
            </w:r>
          </w:p>
        </w:tc>
      </w:tr>
      <w:tr>
        <w:trPr>
          <w:trHeight w:val="6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112361,0</w:t>
            </w:r>
          </w:p>
        </w:tc>
      </w:tr>
      <w:tr>
        <w:trPr>
          <w:trHeight w:val="7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110961,0</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13671,2</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13671,2</w:t>
            </w:r>
          </w:p>
        </w:tc>
      </w:tr>
      <w:tr>
        <w:trPr>
          <w:trHeight w:val="10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13301,2</w:t>
            </w:r>
          </w:p>
        </w:tc>
      </w:tr>
      <w:tr>
        <w:trPr>
          <w:trHeight w:val="3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9703,0</w:t>
            </w:r>
          </w:p>
        </w:tc>
      </w:tr>
      <w:tr>
        <w:trPr>
          <w:trHeight w:val="6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9703,0</w:t>
            </w:r>
          </w:p>
        </w:tc>
      </w:tr>
      <w:tr>
        <w:trPr>
          <w:trHeight w:val="9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9703,0</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7797,0</w:t>
            </w:r>
          </w:p>
        </w:tc>
      </w:tr>
      <w:tr>
        <w:trPr>
          <w:trHeight w:val="7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7797,0</w:t>
            </w:r>
          </w:p>
        </w:tc>
      </w:tr>
      <w:tr>
        <w:trPr>
          <w:trHeight w:val="102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w:t>
            </w:r>
          </w:p>
        </w:tc>
      </w:tr>
      <w:tr>
        <w:trPr>
          <w:trHeight w:val="3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1377123,1</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117612,0</w:t>
            </w:r>
          </w:p>
        </w:tc>
      </w:tr>
      <w:tr>
        <w:trPr>
          <w:trHeight w:val="46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117612,0</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58833,0</w:t>
            </w:r>
          </w:p>
        </w:tc>
      </w:tr>
      <w:tr>
        <w:trPr>
          <w:trHeight w:val="6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58779,0</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1216174,1</w:t>
            </w:r>
          </w:p>
        </w:tc>
      </w:tr>
      <w:tr>
        <w:trPr>
          <w:trHeight w:val="6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w:t>
            </w:r>
          </w:p>
        </w:tc>
      </w:tr>
      <w:tr>
        <w:trPr>
          <w:trHeight w:val="78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1185288,1</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1156146,1</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29142,0</w:t>
            </w:r>
          </w:p>
        </w:tc>
      </w:tr>
      <w:tr>
        <w:trPr>
          <w:trHeight w:val="6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29724,0</w:t>
            </w:r>
          </w:p>
        </w:tc>
      </w:tr>
      <w:tr>
        <w:trPr>
          <w:trHeight w:val="5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29724,0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43337,0</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43337,0</w:t>
            </w:r>
          </w:p>
        </w:tc>
      </w:tr>
      <w:tr>
        <w:trPr>
          <w:trHeight w:val="6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7173,0</w:t>
            </w:r>
          </w:p>
        </w:tc>
      </w:tr>
      <w:tr>
        <w:trPr>
          <w:trHeight w:val="6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12323,0</w:t>
            </w:r>
          </w:p>
        </w:tc>
      </w:tr>
      <w:tr>
        <w:trPr>
          <w:trHeight w:val="9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13932,0</w:t>
            </w:r>
          </w:p>
        </w:tc>
      </w:tr>
      <w:tr>
        <w:trPr>
          <w:trHeight w:val="10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72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9462,0</w:t>
            </w: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119292,7</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5249,7</w:t>
            </w:r>
          </w:p>
        </w:tc>
      </w:tr>
      <w:tr>
        <w:trPr>
          <w:trHeight w:val="49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5249,7</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5249,7</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74871,0</w:t>
            </w:r>
          </w:p>
        </w:tc>
      </w:tr>
      <w:tr>
        <w:trPr>
          <w:trHeight w:val="6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74871,0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15032,0</w:t>
            </w:r>
          </w:p>
        </w:tc>
      </w:tr>
      <w:tr>
        <w:trPr>
          <w:trHeight w:val="3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5327,0</w:t>
            </w:r>
          </w:p>
        </w:tc>
      </w:tr>
      <w:tr>
        <w:trPr>
          <w:trHeight w:val="6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15567,0</w:t>
            </w:r>
          </w:p>
        </w:tc>
      </w:tr>
      <w:tr>
        <w:trPr>
          <w:trHeight w:val="5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11143,0</w:t>
            </w: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19095,0</w:t>
            </w: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0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6040,0</w:t>
            </w:r>
          </w:p>
        </w:tc>
      </w:tr>
      <w:tr>
        <w:trPr>
          <w:trHeight w:val="6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39172,0</w:t>
            </w:r>
          </w:p>
        </w:tc>
      </w:tr>
      <w:tr>
        <w:trPr>
          <w:trHeight w:val="7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39172,0</w:t>
            </w:r>
          </w:p>
        </w:tc>
      </w:tr>
      <w:tr>
        <w:trPr>
          <w:trHeight w:val="102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21336,0</w:t>
            </w:r>
          </w:p>
        </w:tc>
      </w:tr>
      <w:tr>
        <w:trPr>
          <w:trHeight w:val="6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7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17118,0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620175,0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610106,0</w:t>
            </w:r>
          </w:p>
        </w:tc>
      </w:tr>
      <w:tr>
        <w:trPr>
          <w:trHeight w:val="72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6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602106,0</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602106,0</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10069,0</w:t>
            </w:r>
          </w:p>
        </w:tc>
      </w:tr>
      <w:tr>
        <w:trPr>
          <w:trHeight w:val="6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10069,0</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9719,0</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133227,8</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42088,0</w:t>
            </w:r>
          </w:p>
        </w:tc>
      </w:tr>
      <w:tr>
        <w:trPr>
          <w:trHeight w:val="8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42088,0</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42088,0</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16898,5</w:t>
            </w:r>
          </w:p>
        </w:tc>
      </w:tr>
      <w:tr>
        <w:trPr>
          <w:trHeight w:val="5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16898,5</w:t>
            </w:r>
          </w:p>
        </w:tc>
      </w:tr>
      <w:tr>
        <w:trPr>
          <w:trHeight w:val="90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9030,5</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3378,0</w:t>
            </w:r>
          </w:p>
        </w:tc>
      </w:tr>
      <w:tr>
        <w:trPr>
          <w:trHeight w:val="7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9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56731,0</w:t>
            </w:r>
          </w:p>
        </w:tc>
      </w:tr>
      <w:tr>
        <w:trPr>
          <w:trHeight w:val="6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53731,0</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46649,0</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7082,0</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6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17510,3</w:t>
            </w:r>
          </w:p>
        </w:tc>
      </w:tr>
      <w:tr>
        <w:trPr>
          <w:trHeight w:val="73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7471,0</w:t>
            </w:r>
          </w:p>
        </w:tc>
      </w:tr>
      <w:tr>
        <w:trPr>
          <w:trHeight w:val="7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7471,0</w:t>
            </w: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10039,3</w:t>
            </w:r>
          </w:p>
        </w:tc>
      </w:tr>
      <w:tr>
        <w:trPr>
          <w:trHeight w:val="9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3317,3</w:t>
            </w:r>
          </w:p>
        </w:tc>
      </w:tr>
      <w:tr>
        <w:trPr>
          <w:trHeight w:val="6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71089,2</w:t>
            </w:r>
          </w:p>
        </w:tc>
      </w:tr>
      <w:tr>
        <w:trPr>
          <w:trHeight w:val="3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30686,0</w:t>
            </w:r>
          </w:p>
        </w:tc>
      </w:tr>
      <w:tr>
        <w:trPr>
          <w:trHeight w:val="7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9025,0</w:t>
            </w:r>
          </w:p>
        </w:tc>
      </w:tr>
      <w:tr>
        <w:trPr>
          <w:trHeight w:val="3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12016,0</w:t>
            </w:r>
          </w:p>
        </w:tc>
      </w:tr>
      <w:tr>
        <w:trPr>
          <w:trHeight w:val="5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12016,0</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9645,0</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7740,0</w:t>
            </w:r>
          </w:p>
        </w:tc>
      </w:tr>
      <w:tr>
        <w:trPr>
          <w:trHeight w:val="54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0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5143,2</w:t>
            </w:r>
          </w:p>
        </w:tc>
      </w:tr>
      <w:tr>
        <w:trPr>
          <w:trHeight w:val="54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5143,2</w:t>
            </w:r>
          </w:p>
        </w:tc>
      </w:tr>
      <w:tr>
        <w:trPr>
          <w:trHeight w:val="8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5143,2</w:t>
            </w:r>
          </w:p>
        </w:tc>
      </w:tr>
      <w:tr>
        <w:trPr>
          <w:trHeight w:val="8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35260,0</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9630,0</w:t>
            </w:r>
          </w:p>
        </w:tc>
      </w:tr>
      <w:tr>
        <w:trPr>
          <w:trHeight w:val="7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9630,0</w:t>
            </w:r>
          </w:p>
        </w:tc>
      </w:tr>
      <w:tr>
        <w:trPr>
          <w:trHeight w:val="138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9630,0</w:t>
            </w: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28226,0</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28226,0</w:t>
            </w:r>
          </w:p>
        </w:tc>
      </w:tr>
      <w:tr>
        <w:trPr>
          <w:trHeight w:val="6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9226,0</w:t>
            </w:r>
          </w:p>
        </w:tc>
      </w:tr>
      <w:tr>
        <w:trPr>
          <w:trHeight w:val="6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9226,0</w:t>
            </w:r>
          </w:p>
        </w:tc>
      </w:tr>
      <w:tr>
        <w:trPr>
          <w:trHeight w:val="6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27742,7</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4954,7</w:t>
            </w:r>
          </w:p>
        </w:tc>
      </w:tr>
      <w:tr>
        <w:trPr>
          <w:trHeight w:val="43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4954,7</w:t>
            </w:r>
          </w:p>
        </w:tc>
      </w:tr>
      <w:tr>
        <w:trPr>
          <w:trHeight w:val="6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4954,7</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15288,0</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15288,0</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бюджеттіқ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39233,0</w:t>
            </w:r>
          </w:p>
        </w:tc>
      </w:tr>
      <w:tr>
        <w:trPr>
          <w:trHeight w:val="3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46703,0</w:t>
            </w:r>
          </w:p>
        </w:tc>
      </w:tr>
      <w:tr>
        <w:trPr>
          <w:trHeight w:val="73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46703,0</w:t>
            </w:r>
          </w:p>
        </w:tc>
      </w:tr>
      <w:tr>
        <w:trPr>
          <w:trHeight w:val="46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46703,0</w:t>
            </w:r>
          </w:p>
        </w:tc>
      </w:tr>
      <w:tr>
        <w:trPr>
          <w:trHeight w:val="79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46703,0</w:t>
            </w:r>
          </w:p>
        </w:tc>
      </w:tr>
      <w:tr>
        <w:trPr>
          <w:trHeight w:val="84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46703,0</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-48451,2</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48451,2</w:t>
            </w: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46703,0</w:t>
            </w: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46703,0</w:t>
            </w: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46703,0</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7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9218,2</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9218,2</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28 мамырдағы    </w:t>
      </w:r>
      <w:r>
        <w:br/>
      </w:r>
      <w:r>
        <w:rPr>
          <w:rFonts w:ascii="Times New Roman"/>
          <w:b w:val="false"/>
          <w:i w:val="false"/>
          <w:color w:val="000000"/>
          <w:sz w:val="28"/>
        </w:rPr>
        <w:t xml:space="preserve">
№ 252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218 шешіміне 5-қосымша   </w:t>
      </w:r>
    </w:p>
    <w:p>
      <w:pPr>
        <w:spacing w:after="0"/>
        <w:ind w:left="0"/>
        <w:jc w:val="left"/>
      </w:pPr>
      <w:r>
        <w:rPr>
          <w:rFonts w:ascii="Times New Roman"/>
          <w:b/>
          <w:i w:val="false"/>
          <w:color w:val="000000"/>
        </w:rPr>
        <w:t xml:space="preserve"> 2015 жылға арналған кент, ауыл,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3685"/>
        <w:gridCol w:w="2279"/>
        <w:gridCol w:w="5050"/>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 – бағдарламалардың әкімшісі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Сарыкөл кенті әкімінің аппараты" мемлекеттік мекемесі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07-3-123-010</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117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Барвин ауылдық округі әкімінің аппараты" мемлекеттік мекемесі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106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Златоуст ауылдық округі әкімінің аппараты" мемлекеттік мекемесі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99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Веселоподол ауылдық округі әкімінің аппараты" мемлекеттік мекемесі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106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Комсомол ауылдық округі әкімінің аппараты" мемлекеттік мекемесі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100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Краснознамен ауылдық округі әкімінің аппараты" мемлекеттік мекемесі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99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Ленинград ауылдық округі әкімінің аппараты" мемлекеттік мекемесі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8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Лесной ауылдық округі әкімінің аппараты" мемлекеттік мекемесі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118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Маяк ауыл әкімінің аппараты" мемлекеттік мекемесі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118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Севастополь ауылдық округі әкімінің аппараты" мемлекеттік мекемесі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118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Тағыл ауылдық округі әкімінің аппараты" мемлекеттік мекемесі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118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Тимирязев ауылдық округі әкімінің аппараты" мемлекеттік мекемесі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r>
        <w:trPr>
          <w:trHeight w:val="118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Сорочин ауылдық округі әкімінің аппараты" мемлекеттік мекемесі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8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Чехов ауылдық округі әкімінің аппараты" мемлекеттік мекемесі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07-3-123-008</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