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86fa" w14:textId="4a48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кентінің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Сарыкөл кенті әкімінің 2015 жылғы 13 шілдедегі № 4 шешімі. Қостанай облысының Әділет департаментінде 2015 жылғы 10 тамызда № 5792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Республикасындағы әкімшілік – 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ескеріп Сарыкөл кентінің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кентінде қайта атауға: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Ленина көшесі Тәуелсіздік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лет Октября көшесі Тәтіқара жырау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Айтбай батыр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 көшесі Астана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Каппасов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