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440df" w14:textId="4d440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ауданы әкімдігінің атқарушы органдарының "Б" корпусының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әкімдігінің 2015 жылғы 12 қазандағы № 322 қаулысы. Қостанай облысының Әділет департаментінде 2015 жылғы 11 қарашада № 6002 болып тіркелді. Күші жойылды - Қостанай облысы Сарыкөл ауданы әкімдігінің 2016 жылғы 14 қаңтардағы № 8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Сарыкөл ауданы әкімдігінің 14.01.2016 </w:t>
      </w:r>
      <w:r>
        <w:rPr>
          <w:rFonts w:ascii="Times New Roman"/>
          <w:b w:val="false"/>
          <w:i w:val="false"/>
          <w:color w:val="ff0000"/>
          <w:sz w:val="28"/>
        </w:rPr>
        <w:t>№ 8</w:t>
      </w:r>
      <w:r>
        <w:rPr>
          <w:rFonts w:ascii="Times New Roman"/>
          <w:b w:val="false"/>
          <w:i w:val="false"/>
          <w:color w:val="ff0000"/>
          <w:sz w:val="28"/>
        </w:rPr>
        <w:t xml:space="preserve"> қаулысымен (қол қойылған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31-бабы 
</w:t>
      </w:r>
      <w:r>
        <w:rPr>
          <w:rFonts w:ascii="Times New Roman"/>
          <w:b w:val="false"/>
          <w:i w:val="false"/>
          <w:color w:val="000000"/>
          <w:sz w:val="28"/>
        </w:rPr>
        <w:t>2-тармағына</w:t>
      </w:r>
      <w:r>
        <w:rPr>
          <w:rFonts w:ascii="Times New Roman"/>
          <w:b w:val="false"/>
          <w:i w:val="false"/>
          <w:color w:val="000000"/>
          <w:sz w:val="28"/>
        </w:rPr>
        <w:t>
</w:t>
      </w:r>
      <w:r>
        <w:rPr>
          <w:rFonts w:ascii="Times New Roman"/>
          <w:b w:val="false"/>
          <w:i w:val="false"/>
          <w:color w:val="000000"/>
          <w:sz w:val="28"/>
        </w:rPr>
        <w:t>
 , "Мемлекеттік қызмет туралы" 1999 жылғы 23 шілдедегі Қазақстан Республикасы Занының 
</w:t>
      </w:r>
      <w:r>
        <w:rPr>
          <w:rFonts w:ascii="Times New Roman"/>
          <w:b w:val="false"/>
          <w:i w:val="false"/>
          <w:color w:val="000000"/>
          <w:sz w:val="28"/>
        </w:rPr>
        <w:t>
</w:t>
      </w:r>
      <w:r>
        <w:rPr>
          <w:rFonts w:ascii="Times New Roman"/>
          <w:b w:val="false"/>
          <w:i w:val="false"/>
          <w:color w:val="000000"/>
          <w:sz w:val="28"/>
        </w:rPr>
        <w:t>16-бабына</w:t>
      </w:r>
      <w:r>
        <w:rPr>
          <w:rFonts w:ascii="Times New Roman"/>
          <w:b w:val="false"/>
          <w:i w:val="false"/>
          <w:color w:val="000000"/>
          <w:sz w:val="28"/>
        </w:rPr>
        <w:t>
</w:t>
      </w:r>
      <w:r>
        <w:rPr>
          <w:rFonts w:ascii="Times New Roman"/>
          <w:b w:val="false"/>
          <w:i w:val="false"/>
          <w:color w:val="000000"/>
          <w:sz w:val="28"/>
        </w:rPr>
        <w:t>
 , Қазақстан Республикасы Президентінің 2000 жылғы 21 қаңтардағы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
</w:t>
      </w:r>
      <w:r>
        <w:rPr>
          <w:rFonts w:ascii="Times New Roman"/>
          <w:b w:val="false"/>
          <w:i w:val="false"/>
          <w:color w:val="000000"/>
          <w:sz w:val="28"/>
        </w:rPr>
        <w:t>Жарлығына</w:t>
      </w:r>
      <w:r>
        <w:rPr>
          <w:rFonts w:ascii="Times New Roman"/>
          <w:b w:val="false"/>
          <w:i w:val="false"/>
          <w:color w:val="000000"/>
          <w:sz w:val="28"/>
        </w:rPr>
        <w:t>
</w:t>
      </w:r>
      <w:r>
        <w:rPr>
          <w:rFonts w:ascii="Times New Roman"/>
          <w:b w:val="false"/>
          <w:i w:val="false"/>
          <w:color w:val="000000"/>
          <w:sz w:val="28"/>
        </w:rPr>
        <w:t>
 сәйкес Сарыкөл 
</w:t>
      </w:r>
      <w:r>
        <w:rPr>
          <w:rFonts w:ascii="Times New Roman"/>
          <w:b w:val="false"/>
          <w:i w:val="false"/>
          <w:color w:val="000000"/>
          <w:sz w:val="28"/>
        </w:rPr>
        <w:t>
ауданының әкімдігі 
</w:t>
      </w:r>
      <w:r>
        <w:rPr>
          <w:rFonts w:ascii="Times New Roman"/>
          <w:b w:val="false"/>
          <w:i w:val="false"/>
          <w:color w:val="000000"/>
          <w:sz w:val="28"/>
        </w:rPr>
        <w:t>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Сарыкөл 
</w:t>
      </w:r>
      <w:r>
        <w:rPr>
          <w:rFonts w:ascii="Times New Roman"/>
          <w:b w:val="false"/>
          <w:i w:val="false"/>
          <w:color w:val="000000"/>
          <w:sz w:val="28"/>
        </w:rPr>
        <w:t>
ауданы әкімдігінің атқарушы органдарының "Б" корпусы мемлекеттік әкімшілік қызметшілерінің қызметін жыл сайынғы бағалау </w:t>
      </w:r>
      <w:r>
        <w:rPr>
          <w:rFonts w:ascii="Times New Roman"/>
          <w:b w:val="false"/>
          <w:i w:val="false"/>
          <w:color w:val="000000"/>
          <w:sz w:val="28"/>
        </w:rPr>
        <w:t>Әдістеме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bookmarkStart w:name="z13" w:id="2"/>
    <w:p>
      <w:pPr>
        <w:spacing w:after="0"/>
        <w:ind w:left="0"/>
        <w:jc w:val="both"/>
      </w:pPr>
      <w:r>
        <w:rPr>
          <w:rFonts w:ascii="Times New Roman"/>
          <w:b w:val="false"/>
          <w:i w:val="false"/>
          <w:color w:val="000000"/>
          <w:sz w:val="28"/>
        </w:rPr>
        <w:t>
</w:t>
      </w:r>
      <w:r>
        <w:rPr>
          <w:rFonts w:ascii="Times New Roman"/>
          <w:b w:val="false"/>
          <w:i/>
          <w:color w:val="000000"/>
          <w:sz w:val="28"/>
        </w:rPr>
        <w:t>      Аудан әкімі                                Э. Күзенбаев</w:t>
      </w:r>
    </w:p>
    <w:bookmarkEnd w:id="2"/>
    <w:bookmarkStart w:name="z14" w:id="3"/>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w:t>
      </w:r>
      <w:r>
        <w:rPr>
          <w:rFonts w:ascii="Times New Roman"/>
          <w:b w:val="false"/>
          <w:i w:val="false"/>
          <w:color w:val="000000"/>
          <w:sz w:val="28"/>
        </w:rPr>
        <w:t xml:space="preserve">
2015 жылғы 12 қазандағы  </w:t>
      </w:r>
      <w:r>
        <w:br/>
      </w:r>
      <w:r>
        <w:rPr>
          <w:rFonts w:ascii="Times New Roman"/>
          <w:b w:val="false"/>
          <w:i w:val="false"/>
          <w:color w:val="000000"/>
          <w:sz w:val="28"/>
        </w:rPr>
        <w:t>
</w:t>
      </w:r>
      <w:r>
        <w:rPr>
          <w:rFonts w:ascii="Times New Roman"/>
          <w:b w:val="false"/>
          <w:i w:val="false"/>
          <w:color w:val="000000"/>
          <w:sz w:val="28"/>
        </w:rPr>
        <w:t xml:space="preserve">
№ 322 қаулысымен бекітілген </w:t>
      </w:r>
    </w:p>
    <w:bookmarkEnd w:id="3"/>
    <w:bookmarkStart w:name="z17" w:id="4"/>
    <w:p>
      <w:pPr>
        <w:spacing w:after="0"/>
        <w:ind w:left="0"/>
        <w:jc w:val="left"/>
      </w:pPr>
      <w:r>
        <w:rPr>
          <w:rFonts w:ascii="Times New Roman"/>
          <w:b/>
          <w:i w:val="false"/>
          <w:color w:val="000000"/>
        </w:rPr>
        <w:t xml:space="preserve"> 
Сарыкөл ауданы әкімдігінің атқарушы</w:t>
      </w:r>
      <w:r>
        <w:br/>
      </w:r>
      <w:r>
        <w:rPr>
          <w:rFonts w:ascii="Times New Roman"/>
          <w:b/>
          <w:i w:val="false"/>
          <w:color w:val="000000"/>
        </w:rPr>
        <w:t>
</w:t>
      </w:r>
      <w:r>
        <w:rPr>
          <w:rFonts w:ascii="Times New Roman"/>
          <w:b/>
          <w:i w:val="false"/>
          <w:color w:val="000000"/>
        </w:rPr>
        <w:t>
органдарының "Б" корпусы мемлекеттік әкімшілік</w:t>
      </w:r>
      <w:r>
        <w:br/>
      </w:r>
      <w:r>
        <w:rPr>
          <w:rFonts w:ascii="Times New Roman"/>
          <w:b/>
          <w:i w:val="false"/>
          <w:color w:val="000000"/>
        </w:rPr>
        <w:t>
</w:t>
      </w:r>
      <w:r>
        <w:rPr>
          <w:rFonts w:ascii="Times New Roman"/>
          <w:b/>
          <w:i w:val="false"/>
          <w:color w:val="000000"/>
        </w:rPr>
        <w:t>
қызметшілерінің қызметін жыл сайынғы</w:t>
      </w:r>
      <w:r>
        <w:br/>
      </w:r>
      <w:r>
        <w:rPr>
          <w:rFonts w:ascii="Times New Roman"/>
          <w:b/>
          <w:i w:val="false"/>
          <w:color w:val="000000"/>
        </w:rPr>
        <w:t>
</w:t>
      </w:r>
      <w:r>
        <w:rPr>
          <w:rFonts w:ascii="Times New Roman"/>
          <w:b/>
          <w:i w:val="false"/>
          <w:color w:val="000000"/>
        </w:rPr>
        <w:t>
бағалау Әдістемесі</w:t>
      </w:r>
    </w:p>
    <w:bookmarkEnd w:id="4"/>
    <w:bookmarkStart w:name="z21" w:id="5"/>
    <w:p>
      <w:pPr>
        <w:spacing w:after="0"/>
        <w:ind w:left="0"/>
        <w:jc w:val="left"/>
      </w:pPr>
      <w:r>
        <w:rPr>
          <w:rFonts w:ascii="Times New Roman"/>
          <w:b/>
          <w:i w:val="false"/>
          <w:color w:val="000000"/>
        </w:rPr>
        <w:t xml:space="preserve"> 
1. Жалпы ережелер</w:t>
      </w:r>
    </w:p>
    <w:bookmarkEnd w:id="5"/>
    <w:bookmarkStart w:name="z22" w:id="6"/>
    <w:p>
      <w:pPr>
        <w:spacing w:after="0"/>
        <w:ind w:left="0"/>
        <w:jc w:val="both"/>
      </w:pPr>
      <w:r>
        <w:rPr>
          <w:rFonts w:ascii="Times New Roman"/>
          <w:b w:val="false"/>
          <w:i w:val="false"/>
          <w:color w:val="000000"/>
          <w:sz w:val="28"/>
        </w:rPr>
        <w:t>
      1. Осы "Б" корпусы мемлекеттік әкімшілік қызметшілерінің қызметін жыл сайынғы бағалау әдістемесі Қазақстан Республикасы Президентінің 2000 жылғы 21 қаңтардағы </w:t>
      </w:r>
      <w:r>
        <w:rPr>
          <w:rFonts w:ascii="Times New Roman"/>
          <w:b w:val="false"/>
          <w:i w:val="false"/>
          <w:color w:val="000000"/>
          <w:sz w:val="28"/>
        </w:rPr>
        <w:t>№327</w:t>
      </w:r>
      <w:r>
        <w:rPr>
          <w:rFonts w:ascii="Times New Roman"/>
          <w:b w:val="false"/>
          <w:i w:val="false"/>
          <w:color w:val="000000"/>
          <w:sz w:val="28"/>
        </w:rPr>
        <w:t xml:space="preserve"> "Мемлекеттік әкімшілік қызметшілердің қызметіне жыл сайынғы бағалау жүргізу және оларды аттестаттаудан өткізу қағидаларын бекіту туралы" Жарлығын іске асыру үшін әзірленді және "Б" корпусы мемлекеттік әкімшілік қызметшілерінің (бұдан әрі - қызметшілер) қызметін жыл сайынғы бағалаудың әдістемелерін айқындайды.</w:t>
      </w:r>
      <w:r>
        <w:br/>
      </w:r>
      <w:r>
        <w:rPr>
          <w:rFonts w:ascii="Times New Roman"/>
          <w:b w:val="false"/>
          <w:i w:val="false"/>
          <w:color w:val="000000"/>
          <w:sz w:val="28"/>
        </w:rPr>
        <w:t>
</w:t>
      </w:r>
      <w:r>
        <w:rPr>
          <w:rFonts w:ascii="Times New Roman"/>
          <w:b w:val="false"/>
          <w:i w:val="false"/>
          <w:color w:val="000000"/>
          <w:sz w:val="28"/>
        </w:rPr>
        <w:t>
      2. Қызметшілердің қызметін жыл сайынғы бағалау (бұдан әрі - бағалау) олардың жұмысының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
      3. Бағалау мемлекеттік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
      4. Қызметшілерді бағалау мыналардан тұрады:</w:t>
      </w:r>
      <w:r>
        <w:br/>
      </w:r>
      <w:r>
        <w:rPr>
          <w:rFonts w:ascii="Times New Roman"/>
          <w:b w:val="false"/>
          <w:i w:val="false"/>
          <w:color w:val="000000"/>
          <w:sz w:val="28"/>
        </w:rPr>
        <w:t>
</w:t>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5. Бағалау нәтижелері бойынша қызметшілер қызметіндегі кемшіліктерді мансаптық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
      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
      9. Комиссия үш мүшеден кем емес, соның ішінде төрағадан тұрады.</w:t>
      </w:r>
      <w:r>
        <w:br/>
      </w:r>
      <w:r>
        <w:rPr>
          <w:rFonts w:ascii="Times New Roman"/>
          <w:b w:val="false"/>
          <w:i w:val="false"/>
          <w:color w:val="000000"/>
          <w:sz w:val="28"/>
        </w:rPr>
        <w:t>
</w:t>
      </w:r>
      <w:r>
        <w:rPr>
          <w:rFonts w:ascii="Times New Roman"/>
          <w:b w:val="false"/>
          <w:i w:val="false"/>
          <w:color w:val="000000"/>
          <w:sz w:val="28"/>
        </w:rPr>
        <w:t>
      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Комиссия төрағасы аппарат басшысы болып табылады.</w:t>
      </w:r>
      <w:r>
        <w:br/>
      </w:r>
      <w:r>
        <w:rPr>
          <w:rFonts w:ascii="Times New Roman"/>
          <w:b w:val="false"/>
          <w:i w:val="false"/>
          <w:color w:val="000000"/>
          <w:sz w:val="28"/>
        </w:rPr>
        <w:t>
</w:t>
      </w:r>
      <w:r>
        <w:rPr>
          <w:rFonts w:ascii="Times New Roman"/>
          <w:b w:val="false"/>
          <w:i w:val="false"/>
          <w:color w:val="000000"/>
          <w:sz w:val="28"/>
        </w:rPr>
        <w:t>
      Комиссия хатшысы мемлекеттік органның персоналды басқару қызметінің (кадр қызметінің)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Егер Комиссия құрамына оған қатысты бағалау жүргізілетін қызметшінің тікелей басшысы, сондай-ақ осы Әдістеменің 4-тармағы 2) тармақшасында көрсетілген қызметшілер кіретін болса, олар осы қызметшіге қатысты дауыс беруге және шешім қабылдауға қатыспайды.</w:t>
      </w:r>
    </w:p>
    <w:bookmarkEnd w:id="6"/>
    <w:bookmarkStart w:name="z39" w:id="7"/>
    <w:p>
      <w:pPr>
        <w:spacing w:after="0"/>
        <w:ind w:left="0"/>
        <w:jc w:val="left"/>
      </w:pPr>
      <w:r>
        <w:rPr>
          <w:rFonts w:ascii="Times New Roman"/>
          <w:b/>
          <w:i w:val="false"/>
          <w:color w:val="000000"/>
        </w:rPr>
        <w:t xml:space="preserve"> 
2. Бағалау</w:t>
      </w:r>
      <w:r>
        <w:br/>
      </w:r>
      <w:r>
        <w:rPr>
          <w:rFonts w:ascii="Times New Roman"/>
          <w:b/>
          <w:i w:val="false"/>
          <w:color w:val="000000"/>
        </w:rPr>
        <w:t>
</w:t>
      </w:r>
      <w:r>
        <w:rPr>
          <w:rFonts w:ascii="Times New Roman"/>
          <w:b/>
          <w:i w:val="false"/>
          <w:color w:val="000000"/>
        </w:rPr>
        <w:t>
жүргізуге дайындық</w:t>
      </w:r>
    </w:p>
    <w:bookmarkEnd w:id="7"/>
    <w:bookmarkStart w:name="z41" w:id="8"/>
    <w:p>
      <w:pPr>
        <w:spacing w:after="0"/>
        <w:ind w:left="0"/>
        <w:jc w:val="both"/>
      </w:pPr>
      <w:r>
        <w:rPr>
          <w:rFonts w:ascii="Times New Roman"/>
          <w:b w:val="false"/>
          <w:i w:val="false"/>
          <w:color w:val="000000"/>
          <w:sz w:val="28"/>
        </w:rPr>
        <w:t>
      11.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Персоналды басқару қызметі бағалау өткізуге дейін бір айдан кешіктірмей бағаланатын қызметшіге, сондай-ақ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p>
    <w:bookmarkEnd w:id="8"/>
    <w:bookmarkStart w:name="z43" w:id="9"/>
    <w:p>
      <w:pPr>
        <w:spacing w:after="0"/>
        <w:ind w:left="0"/>
        <w:jc w:val="left"/>
      </w:pPr>
      <w:r>
        <w:rPr>
          <w:rFonts w:ascii="Times New Roman"/>
          <w:b/>
          <w:i w:val="false"/>
          <w:color w:val="000000"/>
        </w:rPr>
        <w:t xml:space="preserve"> 
3. Тікелей басшының бағалауы</w:t>
      </w:r>
    </w:p>
    <w:bookmarkEnd w:id="9"/>
    <w:bookmarkStart w:name="z44" w:id="10"/>
    <w:p>
      <w:pPr>
        <w:spacing w:after="0"/>
        <w:ind w:left="0"/>
        <w:jc w:val="both"/>
      </w:pPr>
      <w:r>
        <w:rPr>
          <w:rFonts w:ascii="Times New Roman"/>
          <w:b w:val="false"/>
          <w:i w:val="false"/>
          <w:color w:val="000000"/>
          <w:sz w:val="28"/>
        </w:rPr>
        <w:t>
      12. Тікелей басшы осы </w:t>
      </w:r>
      <w:r>
        <w:rPr>
          <w:rFonts w:ascii="Times New Roman"/>
          <w:b w:val="false"/>
          <w:i w:val="false"/>
          <w:color w:val="000000"/>
          <w:sz w:val="28"/>
        </w:rPr>
        <w:t>Әдістеменің</w:t>
      </w:r>
      <w:r>
        <w:rPr>
          <w:rFonts w:ascii="Times New Roman"/>
          <w:b w:val="false"/>
          <w:i w:val="false"/>
          <w:color w:val="000000"/>
          <w:sz w:val="28"/>
        </w:rPr>
        <w:t>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w:t>
      </w:r>
      <w:r>
        <w:rPr>
          <w:rFonts w:ascii="Times New Roman"/>
          <w:b w:val="false"/>
          <w:i w:val="false"/>
          <w:color w:val="000000"/>
          <w:sz w:val="28"/>
        </w:rPr>
        <w:t>
қайтарады.</w:t>
      </w:r>
      <w:r>
        <w:br/>
      </w:r>
      <w:r>
        <w:rPr>
          <w:rFonts w:ascii="Times New Roman"/>
          <w:b w:val="false"/>
          <w:i w:val="false"/>
          <w:color w:val="000000"/>
          <w:sz w:val="28"/>
        </w:rPr>
        <w:t>
</w:t>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қызметінің қызметкері және тікелей басшы танысудан бас тарту туралы еркін нұсқада акт жасайды.</w:t>
      </w:r>
    </w:p>
    <w:bookmarkEnd w:id="10"/>
    <w:bookmarkStart w:name="z49" w:id="11"/>
    <w:p>
      <w:pPr>
        <w:spacing w:after="0"/>
        <w:ind w:left="0"/>
        <w:jc w:val="left"/>
      </w:pPr>
      <w:r>
        <w:rPr>
          <w:rFonts w:ascii="Times New Roman"/>
          <w:b/>
          <w:i w:val="false"/>
          <w:color w:val="000000"/>
        </w:rPr>
        <w:t xml:space="preserve"> 
4. Айналмалы бағалау</w:t>
      </w:r>
    </w:p>
    <w:bookmarkEnd w:id="11"/>
    <w:bookmarkStart w:name="z50" w:id="12"/>
    <w:p>
      <w:pPr>
        <w:spacing w:after="0"/>
        <w:ind w:left="0"/>
        <w:jc w:val="both"/>
      </w:pPr>
      <w:r>
        <w:rPr>
          <w:rFonts w:ascii="Times New Roman"/>
          <w:b w:val="false"/>
          <w:i w:val="false"/>
          <w:color w:val="000000"/>
          <w:sz w:val="28"/>
        </w:rPr>
        <w:t>
      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қызметінің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14. Осы </w:t>
      </w:r>
      <w:r>
        <w:rPr>
          <w:rFonts w:ascii="Times New Roman"/>
          <w:b w:val="false"/>
          <w:i w:val="false"/>
          <w:color w:val="000000"/>
          <w:sz w:val="28"/>
        </w:rPr>
        <w:t>Әдістеменің</w:t>
      </w:r>
      <w:r>
        <w:rPr>
          <w:rFonts w:ascii="Times New Roman"/>
          <w:b w:val="false"/>
          <w:i w:val="false"/>
          <w:color w:val="000000"/>
          <w:sz w:val="28"/>
        </w:rPr>
        <w:t>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w:t>
      </w:r>
      <w:r>
        <w:rPr>
          <w:rFonts w:ascii="Times New Roman"/>
          <w:b w:val="false"/>
          <w:i w:val="false"/>
          <w:color w:val="000000"/>
          <w:sz w:val="28"/>
        </w:rPr>
        <w:t>Әдістеменің</w:t>
      </w:r>
      <w:r>
        <w:rPr>
          <w:rFonts w:ascii="Times New Roman"/>
          <w:b w:val="false"/>
          <w:i w:val="false"/>
          <w:color w:val="000000"/>
          <w:sz w:val="28"/>
        </w:rPr>
        <w:t>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15. Осы </w:t>
      </w:r>
      <w:r>
        <w:rPr>
          <w:rFonts w:ascii="Times New Roman"/>
          <w:b w:val="false"/>
          <w:i w:val="false"/>
          <w:color w:val="000000"/>
          <w:sz w:val="28"/>
        </w:rPr>
        <w:t>Әдістеменің</w:t>
      </w:r>
      <w:r>
        <w:rPr>
          <w:rFonts w:ascii="Times New Roman"/>
          <w:b w:val="false"/>
          <w:i w:val="false"/>
          <w:color w:val="000000"/>
          <w:sz w:val="28"/>
        </w:rPr>
        <w:t>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қызметіне 
</w:t>
      </w:r>
      <w:r>
        <w:rPr>
          <w:rFonts w:ascii="Times New Roman"/>
          <w:b w:val="false"/>
          <w:i w:val="false"/>
          <w:color w:val="000000"/>
          <w:sz w:val="28"/>
        </w:rPr>
        <w:t>
жіберіледі.</w:t>
      </w:r>
      <w:r>
        <w:br/>
      </w:r>
      <w:r>
        <w:rPr>
          <w:rFonts w:ascii="Times New Roman"/>
          <w:b w:val="false"/>
          <w:i w:val="false"/>
          <w:color w:val="000000"/>
          <w:sz w:val="28"/>
        </w:rPr>
        <w:t>
</w:t>
      </w:r>
      <w:r>
        <w:rPr>
          <w:rFonts w:ascii="Times New Roman"/>
          <w:b w:val="false"/>
          <w:i w:val="false"/>
          <w:color w:val="000000"/>
          <w:sz w:val="28"/>
        </w:rPr>
        <w:t>
      16. Персоналды басқару қызметі 
</w:t>
      </w:r>
      <w:r>
        <w:rPr>
          <w:rFonts w:ascii="Times New Roman"/>
          <w:b w:val="false"/>
          <w:i w:val="false"/>
          <w:color w:val="000000"/>
          <w:sz w:val="28"/>
        </w:rPr>
        <w:t>
осы </w:t>
      </w:r>
      <w:r>
        <w:rPr>
          <w:rFonts w:ascii="Times New Roman"/>
          <w:b w:val="false"/>
          <w:i w:val="false"/>
          <w:color w:val="000000"/>
          <w:sz w:val="28"/>
        </w:rPr>
        <w:t>Әдістеменің</w:t>
      </w:r>
      <w:r>
        <w:rPr>
          <w:rFonts w:ascii="Times New Roman"/>
          <w:b w:val="false"/>
          <w:i w:val="false"/>
          <w:color w:val="000000"/>
          <w:sz w:val="28"/>
        </w:rPr>
        <w:t>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17. Осы </w:t>
      </w:r>
      <w:r>
        <w:rPr>
          <w:rFonts w:ascii="Times New Roman"/>
          <w:b w:val="false"/>
          <w:i w:val="false"/>
          <w:color w:val="000000"/>
          <w:sz w:val="28"/>
        </w:rPr>
        <w:t>Әдістеменің</w:t>
      </w:r>
      <w:r>
        <w:rPr>
          <w:rFonts w:ascii="Times New Roman"/>
          <w:b w:val="false"/>
          <w:i w:val="false"/>
          <w:color w:val="000000"/>
          <w:sz w:val="28"/>
        </w:rPr>
        <w:t>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p>
    <w:bookmarkEnd w:id="12"/>
    <w:bookmarkStart w:name="z60" w:id="13"/>
    <w:p>
      <w:pPr>
        <w:spacing w:after="0"/>
        <w:ind w:left="0"/>
        <w:jc w:val="left"/>
      </w:pPr>
      <w:r>
        <w:rPr>
          <w:rFonts w:ascii="Times New Roman"/>
          <w:b/>
          <w:i w:val="false"/>
          <w:color w:val="000000"/>
        </w:rPr>
        <w:t xml:space="preserve"> 
5. Қызметшінің қорытынды бағасы</w:t>
      </w:r>
    </w:p>
    <w:bookmarkEnd w:id="13"/>
    <w:bookmarkStart w:name="z61" w:id="14"/>
    <w:p>
      <w:pPr>
        <w:spacing w:after="0"/>
        <w:ind w:left="0"/>
        <w:jc w:val="both"/>
      </w:pPr>
      <w:r>
        <w:rPr>
          <w:rFonts w:ascii="Times New Roman"/>
          <w:b w:val="false"/>
          <w:i w:val="false"/>
          <w:color w:val="000000"/>
          <w:sz w:val="28"/>
        </w:rPr>
        <w:t>
      18. Персоналды басқару қызметі 
</w:t>
      </w:r>
      <w:r>
        <w:rPr>
          <w:rFonts w:ascii="Times New Roman"/>
          <w:b w:val="false"/>
          <w:i w:val="false"/>
          <w:color w:val="000000"/>
          <w:sz w:val="28"/>
        </w:rPr>
        <w:t>
қызметшінің қорытынды бағасын мына формула бойынша Комиссия отырысына дейін бес жұмыс күнінен кешіктірмей есептейді:</w:t>
      </w:r>
    </w:p>
    <w:bookmarkEnd w:id="14"/>
    <w:bookmarkStart w:name="z64" w:id="15"/>
    <w:p>
      <w:pPr>
        <w:spacing w:after="0"/>
        <w:ind w:left="0"/>
        <w:jc w:val="left"/>
      </w:pPr>
      <w:r>
        <w:rPr>
          <w:rFonts w:ascii="Times New Roman"/>
          <w:b/>
          <w:i w:val="false"/>
          <w:color w:val="000000"/>
        </w:rPr>
        <w:t xml:space="preserve"> 
а = b + с</w:t>
      </w:r>
    </w:p>
    <w:bookmarkEnd w:id="15"/>
    <w:bookmarkStart w:name="z65" w:id="16"/>
    <w:p>
      <w:pPr>
        <w:spacing w:after="0"/>
        <w:ind w:left="0"/>
        <w:jc w:val="both"/>
      </w:pPr>
      <w:r>
        <w:rPr>
          <w:rFonts w:ascii="Times New Roman"/>
          <w:b w:val="false"/>
          <w:i w:val="false"/>
          <w:color w:val="000000"/>
          <w:sz w:val="28"/>
        </w:rPr>
        <w:t>
</w:t>
      </w:r>
      <w:r>
        <w:rPr>
          <w:rFonts w:ascii="Times New Roman"/>
          <w:b/>
          <w:i w:val="false"/>
          <w:color w:val="000000"/>
          <w:sz w:val="28"/>
        </w:rPr>
        <w:t>      а</w:t>
      </w:r>
      <w:r>
        <w:rPr>
          <w:rFonts w:ascii="Times New Roman"/>
          <w:b w:val="false"/>
          <w:i w:val="false"/>
          <w:color w:val="000000"/>
          <w:sz w:val="28"/>
        </w:rPr>
        <w:t>
</w:t>
      </w:r>
      <w:r>
        <w:rPr>
          <w:rFonts w:ascii="Times New Roman"/>
          <w:b w:val="false"/>
          <w:i w:val="false"/>
          <w:color w:val="000000"/>
          <w:sz w:val="28"/>
        </w:rPr>
        <w:t>
 - қызметшінің қорытынды бағасы,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b</w:t>
      </w:r>
      <w:r>
        <w:rPr>
          <w:rFonts w:ascii="Times New Roman"/>
          <w:b w:val="false"/>
          <w:i w:val="false"/>
          <w:color w:val="000000"/>
          <w:sz w:val="28"/>
        </w:rPr>
        <w:t>
</w:t>
      </w:r>
      <w:r>
        <w:rPr>
          <w:rFonts w:ascii="Times New Roman"/>
          <w:b w:val="false"/>
          <w:i w:val="false"/>
          <w:color w:val="000000"/>
          <w:sz w:val="28"/>
        </w:rPr>
        <w:t>
 - тікелей басшының бағасы,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w:t>
      </w:r>
      <w:r>
        <w:rPr>
          <w:rFonts w:ascii="Times New Roman"/>
          <w:b w:val="false"/>
          <w:i w:val="false"/>
          <w:color w:val="000000"/>
          <w:sz w:val="28"/>
        </w:rPr>
        <w:t>
</w:t>
      </w:r>
      <w:r>
        <w:rPr>
          <w:rFonts w:ascii="Times New Roman"/>
          <w:b w:val="false"/>
          <w:i w:val="false"/>
          <w:color w:val="000000"/>
          <w:sz w:val="28"/>
        </w:rPr>
        <w:t>
 - осы </w:t>
      </w:r>
      <w:r>
        <w:rPr>
          <w:rFonts w:ascii="Times New Roman"/>
          <w:b w:val="false"/>
          <w:i w:val="false"/>
          <w:color w:val="000000"/>
          <w:sz w:val="28"/>
        </w:rPr>
        <w:t>Әдістеменің</w:t>
      </w:r>
      <w:r>
        <w:rPr>
          <w:rFonts w:ascii="Times New Roman"/>
          <w:b w:val="false"/>
          <w:i w:val="false"/>
          <w:color w:val="000000"/>
          <w:sz w:val="28"/>
        </w:rPr>
        <w:t>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
      19.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20 баллдан төмен</w:t>
      </w:r>
      <w:r>
        <w:rPr>
          <w:rFonts w:ascii="Times New Roman"/>
          <w:b w:val="false"/>
          <w:i w:val="false"/>
          <w:color w:val="000000"/>
          <w:sz w:val="28"/>
        </w:rPr>
        <w:t>
</w:t>
      </w:r>
      <w:r>
        <w:rPr>
          <w:rFonts w:ascii="Times New Roman"/>
          <w:b w:val="false"/>
          <w:i w:val="false"/>
          <w:color w:val="000000"/>
          <w:sz w:val="28"/>
        </w:rPr>
        <w:t>
 - "қанағаттанарлықсыз",</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21-ден 33 балға дейін</w:t>
      </w:r>
      <w:r>
        <w:rPr>
          <w:rFonts w:ascii="Times New Roman"/>
          <w:b w:val="false"/>
          <w:i w:val="false"/>
          <w:color w:val="000000"/>
          <w:sz w:val="28"/>
        </w:rPr>
        <w:t>
</w:t>
      </w:r>
      <w:r>
        <w:rPr>
          <w:rFonts w:ascii="Times New Roman"/>
          <w:b w:val="false"/>
          <w:i w:val="false"/>
          <w:color w:val="000000"/>
          <w:sz w:val="28"/>
        </w:rPr>
        <w:t>
 - "қанағаттанарлық",</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33 баллдан жоғары</w:t>
      </w:r>
      <w:r>
        <w:rPr>
          <w:rFonts w:ascii="Times New Roman"/>
          <w:b w:val="false"/>
          <w:i w:val="false"/>
          <w:color w:val="000000"/>
          <w:sz w:val="28"/>
        </w:rPr>
        <w:t>
</w:t>
      </w:r>
      <w:r>
        <w:rPr>
          <w:rFonts w:ascii="Times New Roman"/>
          <w:b w:val="false"/>
          <w:i w:val="false"/>
          <w:color w:val="000000"/>
          <w:sz w:val="28"/>
        </w:rPr>
        <w:t>
 - "тиімді".</w:t>
      </w:r>
    </w:p>
    <w:bookmarkEnd w:id="16"/>
    <w:bookmarkStart w:name="z78" w:id="17"/>
    <w:p>
      <w:pPr>
        <w:spacing w:after="0"/>
        <w:ind w:left="0"/>
        <w:jc w:val="left"/>
      </w:pPr>
      <w:r>
        <w:rPr>
          <w:rFonts w:ascii="Times New Roman"/>
          <w:b/>
          <w:i w:val="false"/>
          <w:color w:val="000000"/>
        </w:rPr>
        <w:t xml:space="preserve"> 
6. Комиссияның бағалау</w:t>
      </w:r>
      <w:r>
        <w:br/>
      </w:r>
      <w:r>
        <w:rPr>
          <w:rFonts w:ascii="Times New Roman"/>
          <w:b/>
          <w:i w:val="false"/>
          <w:color w:val="000000"/>
        </w:rPr>
        <w:t>
</w:t>
      </w:r>
      <w:r>
        <w:rPr>
          <w:rFonts w:ascii="Times New Roman"/>
          <w:b/>
          <w:i w:val="false"/>
          <w:color w:val="000000"/>
        </w:rPr>
        <w:t>
нәтижелерін қарауы</w:t>
      </w:r>
    </w:p>
    <w:bookmarkEnd w:id="17"/>
    <w:bookmarkStart w:name="z80" w:id="18"/>
    <w:p>
      <w:pPr>
        <w:spacing w:after="0"/>
        <w:ind w:left="0"/>
        <w:jc w:val="both"/>
      </w:pPr>
      <w:r>
        <w:rPr>
          <w:rFonts w:ascii="Times New Roman"/>
          <w:b w:val="false"/>
          <w:i w:val="false"/>
          <w:color w:val="000000"/>
          <w:sz w:val="28"/>
        </w:rPr>
        <w:t>
      20. Персоналды басқару қызметі 
</w:t>
      </w:r>
      <w:r>
        <w:rPr>
          <w:rFonts w:ascii="Times New Roman"/>
          <w:b w:val="false"/>
          <w:i w:val="false"/>
          <w:color w:val="000000"/>
          <w:sz w:val="28"/>
        </w:rPr>
        <w:t>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
      Персоналды басқару қызметі 
</w:t>
      </w:r>
      <w:r>
        <w:rPr>
          <w:rFonts w:ascii="Times New Roman"/>
          <w:b w:val="false"/>
          <w:i w:val="false"/>
          <w:color w:val="000000"/>
          <w:sz w:val="28"/>
        </w:rPr>
        <w:t>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4) осы </w:t>
      </w:r>
      <w:r>
        <w:rPr>
          <w:rFonts w:ascii="Times New Roman"/>
          <w:b w:val="false"/>
          <w:i w:val="false"/>
          <w:color w:val="000000"/>
          <w:sz w:val="28"/>
        </w:rPr>
        <w:t>Әдістеменің</w:t>
      </w:r>
      <w:r>
        <w:rPr>
          <w:rFonts w:ascii="Times New Roman"/>
          <w:b w:val="false"/>
          <w:i w:val="false"/>
          <w:color w:val="000000"/>
          <w:sz w:val="28"/>
        </w:rPr>
        <w:t>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21.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
      1) бағалау нәтижелерін бекітеді;</w:t>
      </w:r>
      <w:r>
        <w:br/>
      </w:r>
      <w:r>
        <w:rPr>
          <w:rFonts w:ascii="Times New Roman"/>
          <w:b w:val="false"/>
          <w:i w:val="false"/>
          <w:color w:val="000000"/>
          <w:sz w:val="28"/>
        </w:rPr>
        <w:t>
</w:t>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
      2) қызметшінің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22. Персоналды басқару қызметі 
</w:t>
      </w:r>
      <w:r>
        <w:rPr>
          <w:rFonts w:ascii="Times New Roman"/>
          <w:b w:val="false"/>
          <w:i w:val="false"/>
          <w:color w:val="000000"/>
          <w:sz w:val="28"/>
        </w:rPr>
        <w:t>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23. Осы </w:t>
      </w:r>
      <w:r>
        <w:rPr>
          <w:rFonts w:ascii="Times New Roman"/>
          <w:b w:val="false"/>
          <w:i w:val="false"/>
          <w:color w:val="000000"/>
          <w:sz w:val="28"/>
        </w:rPr>
        <w:t>Әдістеменің</w:t>
      </w:r>
      <w:r>
        <w:rPr>
          <w:rFonts w:ascii="Times New Roman"/>
          <w:b w:val="false"/>
          <w:i w:val="false"/>
          <w:color w:val="000000"/>
          <w:sz w:val="28"/>
        </w:rPr>
        <w:t>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18"/>
    <w:bookmarkStart w:name="z103" w:id="19"/>
    <w:p>
      <w:pPr>
        <w:spacing w:after="0"/>
        <w:ind w:left="0"/>
        <w:jc w:val="left"/>
      </w:pPr>
      <w:r>
        <w:rPr>
          <w:rFonts w:ascii="Times New Roman"/>
          <w:b/>
          <w:i w:val="false"/>
          <w:color w:val="000000"/>
        </w:rPr>
        <w:t xml:space="preserve"> 
7. Бағалау</w:t>
      </w:r>
      <w:r>
        <w:br/>
      </w:r>
      <w:r>
        <w:rPr>
          <w:rFonts w:ascii="Times New Roman"/>
          <w:b/>
          <w:i w:val="false"/>
          <w:color w:val="000000"/>
        </w:rPr>
        <w:t>
</w:t>
      </w:r>
      <w:r>
        <w:rPr>
          <w:rFonts w:ascii="Times New Roman"/>
          <w:b/>
          <w:i w:val="false"/>
          <w:color w:val="000000"/>
        </w:rPr>
        <w:t>
нәтижелеріне шағымдану</w:t>
      </w:r>
    </w:p>
    <w:bookmarkEnd w:id="19"/>
    <w:bookmarkStart w:name="z105" w:id="20"/>
    <w:p>
      <w:pPr>
        <w:spacing w:after="0"/>
        <w:ind w:left="0"/>
        <w:jc w:val="both"/>
      </w:pPr>
      <w:r>
        <w:rPr>
          <w:rFonts w:ascii="Times New Roman"/>
          <w:b w:val="false"/>
          <w:i w:val="false"/>
          <w:color w:val="000000"/>
          <w:sz w:val="28"/>
        </w:rPr>
        <w:t>
      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p>
    <w:bookmarkEnd w:id="20"/>
    <w:bookmarkStart w:name="z108" w:id="21"/>
    <w:p>
      <w:pPr>
        <w:spacing w:after="0"/>
        <w:ind w:left="0"/>
        <w:jc w:val="both"/>
      </w:pPr>
      <w:r>
        <w:rPr>
          <w:rFonts w:ascii="Times New Roman"/>
          <w:b w:val="false"/>
          <w:i w:val="false"/>
          <w:color w:val="000000"/>
          <w:sz w:val="28"/>
        </w:rPr>
        <w:t xml:space="preserve">
Сарыкөл ауданы әкімдігінің  </w:t>
      </w:r>
      <w:r>
        <w:br/>
      </w:r>
      <w:r>
        <w:rPr>
          <w:rFonts w:ascii="Times New Roman"/>
          <w:b w:val="false"/>
          <w:i w:val="false"/>
          <w:color w:val="000000"/>
          <w:sz w:val="28"/>
        </w:rPr>
        <w:t>
</w:t>
      </w:r>
      <w:r>
        <w:rPr>
          <w:rFonts w:ascii="Times New Roman"/>
          <w:b w:val="false"/>
          <w:i w:val="false"/>
          <w:color w:val="000000"/>
          <w:sz w:val="28"/>
        </w:rPr>
        <w:t xml:space="preserve">
атқарушы органдарының "Б"  </w:t>
      </w:r>
      <w:r>
        <w:br/>
      </w:r>
      <w:r>
        <w:rPr>
          <w:rFonts w:ascii="Times New Roman"/>
          <w:b w:val="false"/>
          <w:i w:val="false"/>
          <w:color w:val="000000"/>
          <w:sz w:val="28"/>
        </w:rPr>
        <w:t>
</w:t>
      </w:r>
      <w:r>
        <w:rPr>
          <w:rFonts w:ascii="Times New Roman"/>
          <w:b w:val="false"/>
          <w:i w:val="false"/>
          <w:color w:val="000000"/>
          <w:sz w:val="28"/>
        </w:rPr>
        <w:t xml:space="preserve">
корпусы мемлекеттік әкімшілік </w:t>
      </w:r>
      <w:r>
        <w:br/>
      </w:r>
      <w:r>
        <w:rPr>
          <w:rFonts w:ascii="Times New Roman"/>
          <w:b w:val="false"/>
          <w:i w:val="false"/>
          <w:color w:val="000000"/>
          <w:sz w:val="28"/>
        </w:rPr>
        <w:t>
</w:t>
      </w:r>
      <w:r>
        <w:rPr>
          <w:rFonts w:ascii="Times New Roman"/>
          <w:b w:val="false"/>
          <w:i w:val="false"/>
          <w:color w:val="000000"/>
          <w:sz w:val="28"/>
        </w:rPr>
        <w:t xml:space="preserve">
қызметшілерінің қызметін жыл </w:t>
      </w:r>
      <w:r>
        <w:br/>
      </w:r>
      <w:r>
        <w:rPr>
          <w:rFonts w:ascii="Times New Roman"/>
          <w:b w:val="false"/>
          <w:i w:val="false"/>
          <w:color w:val="000000"/>
          <w:sz w:val="28"/>
        </w:rPr>
        <w:t>
</w:t>
      </w:r>
      <w:r>
        <w:rPr>
          <w:rFonts w:ascii="Times New Roman"/>
          <w:b w:val="false"/>
          <w:i w:val="false"/>
          <w:color w:val="000000"/>
          <w:sz w:val="28"/>
        </w:rPr>
        <w:t xml:space="preserve">
сайынғы бағалау Әдістемесіне </w:t>
      </w:r>
      <w:r>
        <w:br/>
      </w:r>
      <w:r>
        <w:rPr>
          <w:rFonts w:ascii="Times New Roman"/>
          <w:b w:val="false"/>
          <w:i w:val="false"/>
          <w:color w:val="000000"/>
          <w:sz w:val="28"/>
        </w:rPr>
        <w:t>
</w:t>
      </w:r>
      <w:r>
        <w:rPr>
          <w:rFonts w:ascii="Times New Roman"/>
          <w:b w:val="false"/>
          <w:i w:val="false"/>
          <w:color w:val="000000"/>
          <w:sz w:val="28"/>
        </w:rPr>
        <w:t xml:space="preserve">
1-қосымша          </w:t>
      </w:r>
    </w:p>
    <w:bookmarkEnd w:id="21"/>
    <w:bookmarkStart w:name="z114" w:id="22"/>
    <w:p>
      <w:pPr>
        <w:spacing w:after="0"/>
        <w:ind w:left="0"/>
        <w:jc w:val="left"/>
      </w:pPr>
      <w:r>
        <w:rPr>
          <w:rFonts w:ascii="Times New Roman"/>
          <w:b/>
          <w:i w:val="false"/>
          <w:color w:val="000000"/>
        </w:rPr>
        <w:t xml:space="preserve"> 
Тікелей басшысының бағалау парағы</w:t>
      </w:r>
    </w:p>
    <w:bookmarkEnd w:id="22"/>
    <w:bookmarkStart w:name="z115" w:id="23"/>
    <w:p>
      <w:pPr>
        <w:spacing w:after="0"/>
        <w:ind w:left="0"/>
        <w:jc w:val="both"/>
      </w:pPr>
      <w:r>
        <w:rPr>
          <w:rFonts w:ascii="Times New Roman"/>
          <w:b w:val="false"/>
          <w:i w:val="false"/>
          <w:color w:val="000000"/>
          <w:sz w:val="28"/>
        </w:rPr>
        <w:t>
      Бағаланатын қызметшінің Т.А.Ә. ________________________________</w:t>
      </w:r>
    </w:p>
    <w:bookmarkEnd w:id="23"/>
    <w:bookmarkStart w:name="z116" w:id="24"/>
    <w:p>
      <w:pPr>
        <w:spacing w:after="0"/>
        <w:ind w:left="0"/>
        <w:jc w:val="both"/>
      </w:pPr>
      <w:r>
        <w:rPr>
          <w:rFonts w:ascii="Times New Roman"/>
          <w:b w:val="false"/>
          <w:i w:val="false"/>
          <w:color w:val="000000"/>
          <w:sz w:val="28"/>
        </w:rPr>
        <w:t>
      Бағаланатын қызметшінің лауазымы:______________________________</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5175"/>
        <w:gridCol w:w="3721"/>
        <w:gridCol w:w="1826"/>
      </w:tblGrid>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р/н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Көрсеткіштің мәні (саны)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 (балл)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(барлық бағалардың бағасы)</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 w:id="25"/>
    <w:p>
      <w:pPr>
        <w:spacing w:after="0"/>
        <w:ind w:left="0"/>
        <w:jc w:val="both"/>
      </w:pPr>
      <w:r>
        <w:rPr>
          <w:rFonts w:ascii="Times New Roman"/>
          <w:b w:val="false"/>
          <w:i w:val="false"/>
          <w:color w:val="000000"/>
          <w:sz w:val="28"/>
        </w:rPr>
        <w:t>
      Таныстым:</w:t>
      </w:r>
    </w:p>
    <w:bookmarkEnd w:id="25"/>
    <w:bookmarkStart w:name="z118" w:id="26"/>
    <w:p>
      <w:pPr>
        <w:spacing w:after="0"/>
        <w:ind w:left="0"/>
        <w:jc w:val="both"/>
      </w:pPr>
      <w:r>
        <w:rPr>
          <w:rFonts w:ascii="Times New Roman"/>
          <w:b w:val="false"/>
          <w:i w:val="false"/>
          <w:color w:val="000000"/>
          <w:sz w:val="28"/>
        </w:rPr>
        <w:t>
      Қызметші                          Тікелей басшы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(Т.А.Ә.)_____________________    (Т.А.Ә.)______________________</w:t>
      </w:r>
      <w:r>
        <w:br/>
      </w:r>
      <w:r>
        <w:rPr>
          <w:rFonts w:ascii="Times New Roman"/>
          <w:b w:val="false"/>
          <w:i w:val="false"/>
          <w:color w:val="000000"/>
          <w:sz w:val="28"/>
        </w:rPr>
        <w:t>
</w:t>
      </w:r>
      <w:r>
        <w:rPr>
          <w:rFonts w:ascii="Times New Roman"/>
          <w:b w:val="false"/>
          <w:i w:val="false"/>
          <w:color w:val="000000"/>
          <w:sz w:val="28"/>
        </w:rPr>
        <w:t>
      күні_________________________     күні_________________________</w:t>
      </w:r>
      <w:r>
        <w:br/>
      </w:r>
      <w:r>
        <w:rPr>
          <w:rFonts w:ascii="Times New Roman"/>
          <w:b w:val="false"/>
          <w:i w:val="false"/>
          <w:color w:val="000000"/>
          <w:sz w:val="28"/>
        </w:rPr>
        <w:t>
</w:t>
      </w:r>
      <w:r>
        <w:rPr>
          <w:rFonts w:ascii="Times New Roman"/>
          <w:b w:val="false"/>
          <w:i w:val="false"/>
          <w:color w:val="000000"/>
          <w:sz w:val="28"/>
        </w:rPr>
        <w:t>
      қолы_________________________     қолы_________________________</w:t>
      </w:r>
    </w:p>
    <w:bookmarkEnd w:id="26"/>
    <w:bookmarkStart w:name="z122" w:id="27"/>
    <w:p>
      <w:pPr>
        <w:spacing w:after="0"/>
        <w:ind w:left="0"/>
        <w:jc w:val="both"/>
      </w:pPr>
      <w:r>
        <w:rPr>
          <w:rFonts w:ascii="Times New Roman"/>
          <w:b w:val="false"/>
          <w:i w:val="false"/>
          <w:color w:val="000000"/>
          <w:sz w:val="28"/>
        </w:rPr>
        <w:t xml:space="preserve">
Сарыкөл ауданы әкімдігінің  </w:t>
      </w:r>
      <w:r>
        <w:br/>
      </w:r>
      <w:r>
        <w:rPr>
          <w:rFonts w:ascii="Times New Roman"/>
          <w:b w:val="false"/>
          <w:i w:val="false"/>
          <w:color w:val="000000"/>
          <w:sz w:val="28"/>
        </w:rPr>
        <w:t>
</w:t>
      </w:r>
      <w:r>
        <w:rPr>
          <w:rFonts w:ascii="Times New Roman"/>
          <w:b w:val="false"/>
          <w:i w:val="false"/>
          <w:color w:val="000000"/>
          <w:sz w:val="28"/>
        </w:rPr>
        <w:t xml:space="preserve">
атқарушы органдарының "Б"  </w:t>
      </w:r>
      <w:r>
        <w:br/>
      </w:r>
      <w:r>
        <w:rPr>
          <w:rFonts w:ascii="Times New Roman"/>
          <w:b w:val="false"/>
          <w:i w:val="false"/>
          <w:color w:val="000000"/>
          <w:sz w:val="28"/>
        </w:rPr>
        <w:t>
</w:t>
      </w:r>
      <w:r>
        <w:rPr>
          <w:rFonts w:ascii="Times New Roman"/>
          <w:b w:val="false"/>
          <w:i w:val="false"/>
          <w:color w:val="000000"/>
          <w:sz w:val="28"/>
        </w:rPr>
        <w:t xml:space="preserve">
корпусы мемлекеттік әкімшілік </w:t>
      </w:r>
      <w:r>
        <w:br/>
      </w:r>
      <w:r>
        <w:rPr>
          <w:rFonts w:ascii="Times New Roman"/>
          <w:b w:val="false"/>
          <w:i w:val="false"/>
          <w:color w:val="000000"/>
          <w:sz w:val="28"/>
        </w:rPr>
        <w:t>
</w:t>
      </w:r>
      <w:r>
        <w:rPr>
          <w:rFonts w:ascii="Times New Roman"/>
          <w:b w:val="false"/>
          <w:i w:val="false"/>
          <w:color w:val="000000"/>
          <w:sz w:val="28"/>
        </w:rPr>
        <w:t xml:space="preserve">
қызметшілерінің қызметін жыл </w:t>
      </w:r>
      <w:r>
        <w:br/>
      </w:r>
      <w:r>
        <w:rPr>
          <w:rFonts w:ascii="Times New Roman"/>
          <w:b w:val="false"/>
          <w:i w:val="false"/>
          <w:color w:val="000000"/>
          <w:sz w:val="28"/>
        </w:rPr>
        <w:t>
</w:t>
      </w:r>
      <w:r>
        <w:rPr>
          <w:rFonts w:ascii="Times New Roman"/>
          <w:b w:val="false"/>
          <w:i w:val="false"/>
          <w:color w:val="000000"/>
          <w:sz w:val="28"/>
        </w:rPr>
        <w:t xml:space="preserve">
сайынғы бағалау Әдістемесіне </w:t>
      </w:r>
      <w:r>
        <w:br/>
      </w:r>
      <w:r>
        <w:rPr>
          <w:rFonts w:ascii="Times New Roman"/>
          <w:b w:val="false"/>
          <w:i w:val="false"/>
          <w:color w:val="000000"/>
          <w:sz w:val="28"/>
        </w:rPr>
        <w:t>
</w:t>
      </w:r>
      <w:r>
        <w:rPr>
          <w:rFonts w:ascii="Times New Roman"/>
          <w:b w:val="false"/>
          <w:i w:val="false"/>
          <w:color w:val="000000"/>
          <w:sz w:val="28"/>
        </w:rPr>
        <w:t xml:space="preserve">
2-қосымша          </w:t>
      </w:r>
    </w:p>
    <w:bookmarkEnd w:id="27"/>
    <w:bookmarkStart w:name="z128" w:id="28"/>
    <w:p>
      <w:pPr>
        <w:spacing w:after="0"/>
        <w:ind w:left="0"/>
        <w:jc w:val="left"/>
      </w:pPr>
      <w:r>
        <w:rPr>
          <w:rFonts w:ascii="Times New Roman"/>
          <w:b/>
          <w:i w:val="false"/>
          <w:color w:val="000000"/>
        </w:rPr>
        <w:t xml:space="preserve"> 
Айналмалы бағалау парағы</w:t>
      </w:r>
    </w:p>
    <w:bookmarkEnd w:id="28"/>
    <w:bookmarkStart w:name="z129" w:id="29"/>
    <w:p>
      <w:pPr>
        <w:spacing w:after="0"/>
        <w:ind w:left="0"/>
        <w:jc w:val="both"/>
      </w:pPr>
      <w:r>
        <w:rPr>
          <w:rFonts w:ascii="Times New Roman"/>
          <w:b w:val="false"/>
          <w:i w:val="false"/>
          <w:color w:val="000000"/>
          <w:sz w:val="28"/>
        </w:rPr>
        <w:t>
      Бағаланатын қызметшінің Т.А.Ә. ________________________________</w:t>
      </w:r>
    </w:p>
    <w:bookmarkEnd w:id="29"/>
    <w:bookmarkStart w:name="z130" w:id="30"/>
    <w:p>
      <w:pPr>
        <w:spacing w:after="0"/>
        <w:ind w:left="0"/>
        <w:jc w:val="both"/>
      </w:pPr>
      <w:r>
        <w:rPr>
          <w:rFonts w:ascii="Times New Roman"/>
          <w:b w:val="false"/>
          <w:i w:val="false"/>
          <w:color w:val="000000"/>
          <w:sz w:val="28"/>
        </w:rPr>
        <w:t>
      Бағаланатын қызметшінің лауазымы:______________________________</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5124"/>
        <w:gridCol w:w="3694"/>
        <w:gridCol w:w="1991"/>
      </w:tblGrid>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р/н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Көрсеткіштің мәні (саны)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 (балл)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Бағынышты адам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(барлық бағалардың бағасы)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Әріптесі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алу қабылеті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(барлық бағалардың бағасы)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1" w:id="31"/>
    <w:p>
      <w:pPr>
        <w:spacing w:after="0"/>
        <w:ind w:left="0"/>
        <w:jc w:val="both"/>
      </w:pPr>
      <w:r>
        <w:rPr>
          <w:rFonts w:ascii="Times New Roman"/>
          <w:b w:val="false"/>
          <w:i w:val="false"/>
          <w:color w:val="000000"/>
          <w:sz w:val="28"/>
        </w:rPr>
        <w:t xml:space="preserve">
Сарыкөл ауданы әкімдігінің  </w:t>
      </w:r>
      <w:r>
        <w:br/>
      </w:r>
      <w:r>
        <w:rPr>
          <w:rFonts w:ascii="Times New Roman"/>
          <w:b w:val="false"/>
          <w:i w:val="false"/>
          <w:color w:val="000000"/>
          <w:sz w:val="28"/>
        </w:rPr>
        <w:t>
</w:t>
      </w:r>
      <w:r>
        <w:rPr>
          <w:rFonts w:ascii="Times New Roman"/>
          <w:b w:val="false"/>
          <w:i w:val="false"/>
          <w:color w:val="000000"/>
          <w:sz w:val="28"/>
        </w:rPr>
        <w:t xml:space="preserve">
атқарушы органдарының "Б"  </w:t>
      </w:r>
      <w:r>
        <w:br/>
      </w:r>
      <w:r>
        <w:rPr>
          <w:rFonts w:ascii="Times New Roman"/>
          <w:b w:val="false"/>
          <w:i w:val="false"/>
          <w:color w:val="000000"/>
          <w:sz w:val="28"/>
        </w:rPr>
        <w:t>
</w:t>
      </w:r>
      <w:r>
        <w:rPr>
          <w:rFonts w:ascii="Times New Roman"/>
          <w:b w:val="false"/>
          <w:i w:val="false"/>
          <w:color w:val="000000"/>
          <w:sz w:val="28"/>
        </w:rPr>
        <w:t xml:space="preserve">
корпусы мемлекеттік әкімшілік </w:t>
      </w:r>
      <w:r>
        <w:br/>
      </w:r>
      <w:r>
        <w:rPr>
          <w:rFonts w:ascii="Times New Roman"/>
          <w:b w:val="false"/>
          <w:i w:val="false"/>
          <w:color w:val="000000"/>
          <w:sz w:val="28"/>
        </w:rPr>
        <w:t>
</w:t>
      </w:r>
      <w:r>
        <w:rPr>
          <w:rFonts w:ascii="Times New Roman"/>
          <w:b w:val="false"/>
          <w:i w:val="false"/>
          <w:color w:val="000000"/>
          <w:sz w:val="28"/>
        </w:rPr>
        <w:t xml:space="preserve">
қызметшілерінің қызметін жыл </w:t>
      </w:r>
      <w:r>
        <w:br/>
      </w:r>
      <w:r>
        <w:rPr>
          <w:rFonts w:ascii="Times New Roman"/>
          <w:b w:val="false"/>
          <w:i w:val="false"/>
          <w:color w:val="000000"/>
          <w:sz w:val="28"/>
        </w:rPr>
        <w:t>
</w:t>
      </w:r>
      <w:r>
        <w:rPr>
          <w:rFonts w:ascii="Times New Roman"/>
          <w:b w:val="false"/>
          <w:i w:val="false"/>
          <w:color w:val="000000"/>
          <w:sz w:val="28"/>
        </w:rPr>
        <w:t xml:space="preserve">
сайынғы бағалау Әдістемесіне </w:t>
      </w:r>
      <w:r>
        <w:br/>
      </w:r>
      <w:r>
        <w:rPr>
          <w:rFonts w:ascii="Times New Roman"/>
          <w:b w:val="false"/>
          <w:i w:val="false"/>
          <w:color w:val="000000"/>
          <w:sz w:val="28"/>
        </w:rPr>
        <w:t>
</w:t>
      </w:r>
      <w:r>
        <w:rPr>
          <w:rFonts w:ascii="Times New Roman"/>
          <w:b w:val="false"/>
          <w:i w:val="false"/>
          <w:color w:val="000000"/>
          <w:sz w:val="28"/>
        </w:rPr>
        <w:t xml:space="preserve">
3-қосымша          </w:t>
      </w:r>
    </w:p>
    <w:bookmarkEnd w:id="31"/>
    <w:bookmarkStart w:name="z137" w:id="32"/>
    <w:p>
      <w:pPr>
        <w:spacing w:after="0"/>
        <w:ind w:left="0"/>
        <w:jc w:val="left"/>
      </w:pPr>
      <w:r>
        <w:rPr>
          <w:rFonts w:ascii="Times New Roman"/>
          <w:b/>
          <w:i w:val="false"/>
          <w:color w:val="000000"/>
        </w:rPr>
        <w:t xml:space="preserve"> 
Бағалау жөніндегі комиссия</w:t>
      </w:r>
      <w:r>
        <w:br/>
      </w:r>
      <w:r>
        <w:rPr>
          <w:rFonts w:ascii="Times New Roman"/>
          <w:b/>
          <w:i w:val="false"/>
          <w:color w:val="000000"/>
        </w:rPr>
        <w:t>
</w:t>
      </w:r>
      <w:r>
        <w:rPr>
          <w:rFonts w:ascii="Times New Roman"/>
          <w:b/>
          <w:i w:val="false"/>
          <w:color w:val="000000"/>
        </w:rPr>
        <w:t>
отырысының хаттамасы</w:t>
      </w:r>
    </w:p>
    <w:bookmarkEnd w:id="32"/>
    <w:bookmarkStart w:name="z139" w:id="33"/>
    <w:p>
      <w:pPr>
        <w:spacing w:after="0"/>
        <w:ind w:left="0"/>
        <w:jc w:val="left"/>
      </w:pPr>
      <w:r>
        <w:rPr>
          <w:rFonts w:ascii="Times New Roman"/>
          <w:b/>
          <w:i w:val="false"/>
          <w:color w:val="000000"/>
        </w:rPr>
        <w:t xml:space="preserve"> 
_______________________________________________________________</w:t>
      </w:r>
      <w:r>
        <w:br/>
      </w:r>
      <w:r>
        <w:rPr>
          <w:rFonts w:ascii="Times New Roman"/>
          <w:b/>
          <w:i w:val="false"/>
          <w:color w:val="000000"/>
        </w:rPr>
        <w:t>
</w:t>
      </w:r>
      <w:r>
        <w:rPr>
          <w:rFonts w:ascii="Times New Roman"/>
          <w:b/>
          <w:i w:val="false"/>
          <w:color w:val="000000"/>
        </w:rPr>
        <w:t>
(мемлекеттік органның атауы)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913"/>
        <w:gridCol w:w="2933"/>
        <w:gridCol w:w="2173"/>
        <w:gridCol w:w="219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Қызметшінің Т.А.Ә.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басшының бағасы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Айналмалы баға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Қорытынды баға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р/н</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 w:id="34"/>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w:t>
      </w:r>
    </w:p>
    <w:bookmarkEnd w:id="34"/>
    <w:bookmarkStart w:name="z145" w:id="35"/>
    <w:p>
      <w:pPr>
        <w:spacing w:after="0"/>
        <w:ind w:left="0"/>
        <w:jc w:val="both"/>
      </w:pPr>
      <w:r>
        <w:rPr>
          <w:rFonts w:ascii="Times New Roman"/>
          <w:b w:val="false"/>
          <w:i w:val="false"/>
          <w:color w:val="000000"/>
          <w:sz w:val="28"/>
        </w:rPr>
        <w:t>
      Тексерген:</w:t>
      </w:r>
    </w:p>
    <w:bookmarkEnd w:id="35"/>
    <w:bookmarkStart w:name="z146" w:id="36"/>
    <w:p>
      <w:pPr>
        <w:spacing w:after="0"/>
        <w:ind w:left="0"/>
        <w:jc w:val="both"/>
      </w:pPr>
      <w:r>
        <w:rPr>
          <w:rFonts w:ascii="Times New Roman"/>
          <w:b w:val="false"/>
          <w:i w:val="false"/>
          <w:color w:val="000000"/>
          <w:sz w:val="28"/>
        </w:rPr>
        <w:t>
      Комиссия хатшысы:_____________________   Күні:_________________</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(Т.А.Ә. қолы)</w:t>
      </w:r>
    </w:p>
    <w:bookmarkEnd w:id="36"/>
    <w:bookmarkStart w:name="z149" w:id="37"/>
    <w:p>
      <w:pPr>
        <w:spacing w:after="0"/>
        <w:ind w:left="0"/>
        <w:jc w:val="both"/>
      </w:pPr>
      <w:r>
        <w:rPr>
          <w:rFonts w:ascii="Times New Roman"/>
          <w:b w:val="false"/>
          <w:i w:val="false"/>
          <w:color w:val="000000"/>
          <w:sz w:val="28"/>
        </w:rPr>
        <w:t>
      Комиссия төрағасы:____________________   Күні:_________________</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(Т.А.Ә. қолы)</w:t>
      </w:r>
    </w:p>
    <w:bookmarkEnd w:id="37"/>
    <w:bookmarkStart w:name="z151" w:id="38"/>
    <w:p>
      <w:pPr>
        <w:spacing w:after="0"/>
        <w:ind w:left="0"/>
        <w:jc w:val="both"/>
      </w:pPr>
      <w:r>
        <w:rPr>
          <w:rFonts w:ascii="Times New Roman"/>
          <w:b w:val="false"/>
          <w:i w:val="false"/>
          <w:color w:val="000000"/>
          <w:sz w:val="28"/>
        </w:rPr>
        <w:t>
      Комиссия мүшесі:______________________   Күні:_________________</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(Т.А.Ә. қолы)</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