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7f2e" w14:textId="b6b7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2016-2018 жылдарға арналған аудандық бюджеті туралы</w:t>
      </w:r>
    </w:p>
    <w:p>
      <w:pPr>
        <w:spacing w:after="0"/>
        <w:ind w:left="0"/>
        <w:jc w:val="both"/>
      </w:pPr>
      <w:r>
        <w:rPr>
          <w:rFonts w:ascii="Times New Roman"/>
          <w:b w:val="false"/>
          <w:i w:val="false"/>
          <w:color w:val="000000"/>
          <w:sz w:val="28"/>
        </w:rPr>
        <w:t>Қостанай облысы Сарыкөл ауданы мәслихатының 2015 жылғы 22 желтоқсандағы № 288 шешімі. Қостанай облысының Әділет департаментінде 2015 жылғы 30 желтоқсанда № 6107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Сарыкөл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1) кірістер – 3 401 595,0 мың тенге, оның ішінде:</w:t>
      </w:r>
      <w:r>
        <w:br/>
      </w:r>
      <w:r>
        <w:rPr>
          <w:rFonts w:ascii="Times New Roman"/>
          <w:b w:val="false"/>
          <w:i w:val="false"/>
          <w:color w:val="000000"/>
          <w:sz w:val="28"/>
        </w:rPr>
        <w:t>
      салықтық түсімдер бойынша – 515 500,0 мың теңге;</w:t>
      </w:r>
      <w:r>
        <w:br/>
      </w:r>
      <w:r>
        <w:rPr>
          <w:rFonts w:ascii="Times New Roman"/>
          <w:b w:val="false"/>
          <w:i w:val="false"/>
          <w:color w:val="000000"/>
          <w:sz w:val="28"/>
        </w:rPr>
        <w:t>
      салықтық емес түсімдер бойынша – 4 462,0 мың теңге;</w:t>
      </w:r>
      <w:r>
        <w:br/>
      </w:r>
      <w:r>
        <w:rPr>
          <w:rFonts w:ascii="Times New Roman"/>
          <w:b w:val="false"/>
          <w:i w:val="false"/>
          <w:color w:val="000000"/>
          <w:sz w:val="28"/>
        </w:rPr>
        <w:t>
      негізгі капиталды сатудан түсетін түсімдер – 11 912,0 мың теңге;</w:t>
      </w:r>
      <w:r>
        <w:br/>
      </w:r>
      <w:r>
        <w:rPr>
          <w:rFonts w:ascii="Times New Roman"/>
          <w:b w:val="false"/>
          <w:i w:val="false"/>
          <w:color w:val="000000"/>
          <w:sz w:val="28"/>
        </w:rPr>
        <w:t>
      трансферттердің түсімдері бойынша –2 869 721,0 мың теңге;</w:t>
      </w:r>
      <w:r>
        <w:br/>
      </w:r>
      <w:r>
        <w:rPr>
          <w:rFonts w:ascii="Times New Roman"/>
          <w:b w:val="false"/>
          <w:i w:val="false"/>
          <w:color w:val="000000"/>
          <w:sz w:val="28"/>
        </w:rPr>
        <w:t>
      2) шығындар – 3 449 531,5 мың теңге;</w:t>
      </w:r>
      <w:r>
        <w:br/>
      </w:r>
      <w:r>
        <w:rPr>
          <w:rFonts w:ascii="Times New Roman"/>
          <w:b w:val="false"/>
          <w:i w:val="false"/>
          <w:color w:val="000000"/>
          <w:sz w:val="28"/>
        </w:rPr>
        <w:t>
      3) таза бюджеттік кредиттеу – 272 744,0 мың теңге, оның iшiнде:</w:t>
      </w:r>
      <w:r>
        <w:br/>
      </w:r>
      <w:r>
        <w:rPr>
          <w:rFonts w:ascii="Times New Roman"/>
          <w:b w:val="false"/>
          <w:i w:val="false"/>
          <w:color w:val="000000"/>
          <w:sz w:val="28"/>
        </w:rPr>
        <w:t>
      бюджеттiк кредиттер – 282 396,0 мың теңге;</w:t>
      </w:r>
      <w:r>
        <w:br/>
      </w:r>
      <w:r>
        <w:rPr>
          <w:rFonts w:ascii="Times New Roman"/>
          <w:b w:val="false"/>
          <w:i w:val="false"/>
          <w:color w:val="000000"/>
          <w:sz w:val="28"/>
        </w:rPr>
        <w:t>
      бюджеттік кредиттерді өтеу – 9 652,0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- 320 680,5 мың теңге;</w:t>
      </w:r>
      <w:r>
        <w:br/>
      </w:r>
      <w:r>
        <w:rPr>
          <w:rFonts w:ascii="Times New Roman"/>
          <w:b w:val="false"/>
          <w:i w:val="false"/>
          <w:color w:val="000000"/>
          <w:sz w:val="28"/>
        </w:rPr>
        <w:t>
      6) бюджет тапшылығын қаржыландыру (профицитін пайдалану) – 320 680,5 мың теңге;</w:t>
      </w:r>
      <w:r>
        <w:br/>
      </w:r>
      <w:r>
        <w:rPr>
          <w:rFonts w:ascii="Times New Roman"/>
          <w:b w:val="false"/>
          <w:i w:val="false"/>
          <w:color w:val="000000"/>
          <w:sz w:val="28"/>
        </w:rPr>
        <w:t>
      қарыздар түсімдері – 280 650,0 мың теңге;</w:t>
      </w:r>
      <w:r>
        <w:br/>
      </w:r>
      <w:r>
        <w:rPr>
          <w:rFonts w:ascii="Times New Roman"/>
          <w:b w:val="false"/>
          <w:i w:val="false"/>
          <w:color w:val="000000"/>
          <w:sz w:val="28"/>
        </w:rPr>
        <w:t>
      қарыздарды өтеу – 9 652,0 мың теңге;</w:t>
      </w:r>
      <w:r>
        <w:br/>
      </w:r>
      <w:r>
        <w:rPr>
          <w:rFonts w:ascii="Times New Roman"/>
          <w:b w:val="false"/>
          <w:i w:val="false"/>
          <w:color w:val="000000"/>
          <w:sz w:val="28"/>
        </w:rPr>
        <w:t>
      бюджет қаражатының пайдаланылатын қалдықтары – 49 682,5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06.12.2016 </w:t>
      </w:r>
      <w:r>
        <w:rPr>
          <w:rFonts w:ascii="Times New Roman"/>
          <w:b w:val="false"/>
          <w:i w:val="false"/>
          <w:color w:val="ff0000"/>
          <w:sz w:val="28"/>
        </w:rPr>
        <w:t>№ 62</w:t>
      </w:r>
      <w:r>
        <w:rPr>
          <w:rFonts w:ascii="Times New Roman"/>
          <w:b w:val="false"/>
          <w:i w:val="false"/>
          <w:color w:val="ff0000"/>
          <w:sz w:val="28"/>
        </w:rPr>
        <w:t xml:space="preserve"> шешімімен (01.01.2016 бастап қолданысқа енгізілді).</w:t>
      </w:r>
      <w:r>
        <w:br/>
      </w:r>
      <w:r>
        <w:rPr>
          <w:rFonts w:ascii="Times New Roman"/>
          <w:b w:val="false"/>
          <w:i w:val="false"/>
          <w:color w:val="000000"/>
          <w:sz w:val="28"/>
        </w:rPr>
        <w:t>
      </w:t>
      </w:r>
      <w:r>
        <w:rPr>
          <w:rFonts w:ascii="Times New Roman"/>
          <w:b w:val="false"/>
          <w:i w:val="false"/>
          <w:color w:val="000000"/>
          <w:sz w:val="28"/>
        </w:rPr>
        <w:t>2. 2016 жылға арналған аудандық бюджетте облыстық бюджеттен аудан бюджетіне берілетін субвенциялар көлемі 1 245 040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бюджетке аудан бюджетінен бюджеттік алып қоюлар көлемдері көзделмегені ескерілсін.</w:t>
      </w:r>
      <w:r>
        <w:br/>
      </w:r>
      <w:r>
        <w:rPr>
          <w:rFonts w:ascii="Times New Roman"/>
          <w:b w:val="false"/>
          <w:i w:val="false"/>
          <w:color w:val="000000"/>
          <w:sz w:val="28"/>
        </w:rPr>
        <w:t>
      </w:t>
      </w:r>
      <w:r>
        <w:rPr>
          <w:rFonts w:ascii="Times New Roman"/>
          <w:b w:val="false"/>
          <w:i w:val="false"/>
          <w:color w:val="000000"/>
          <w:sz w:val="28"/>
        </w:rPr>
        <w:t>4. Жергілікті атқарушы органының 2016 жылға арналған резерві 1 500,0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кент, ауыл, ауылдық округтердің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6-1. 2016 жылға арналған Сарыкөл ауданының ауылдар, кенттер, ауылдық округтер арасында жергілікті өзін-өзі басқару органдарына трансферттерді бөліп тарату 6-қосымшаға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Қостанай облысы Сарыкөл ауданы мәслихатының 06.06.2016 </w:t>
      </w:r>
      <w:r>
        <w:rPr>
          <w:rFonts w:ascii="Times New Roman"/>
          <w:b w:val="false"/>
          <w:i w:val="false"/>
          <w:color w:val="ff0000"/>
          <w:sz w:val="28"/>
        </w:rPr>
        <w:t>№ 27</w:t>
      </w:r>
      <w:r>
        <w:rPr>
          <w:rFonts w:ascii="Times New Roman"/>
          <w:b w:val="false"/>
          <w:i w:val="false"/>
          <w:color w:val="ff0000"/>
          <w:sz w:val="28"/>
        </w:rPr>
        <w:t xml:space="preserve"> шешімімен (01.01.2016 бастап қолданысқа енгізілді).</w:t>
      </w:r>
      <w:r>
        <w:br/>
      </w:r>
      <w:r>
        <w:rPr>
          <w:rFonts w:ascii="Times New Roman"/>
          <w:b w:val="false"/>
          <w:i w:val="false"/>
          <w:color w:val="000000"/>
          <w:sz w:val="28"/>
        </w:rPr>
        <w:t>
      </w:t>
      </w:r>
      <w:r>
        <w:rPr>
          <w:rFonts w:ascii="Times New Roman"/>
          <w:b w:val="false"/>
          <w:i w:val="false"/>
          <w:color w:val="000000"/>
          <w:sz w:val="28"/>
        </w:rPr>
        <w:t>7.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сессияның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Дутпаев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"Сарыкөл ауданы әкімдігінің</w:t>
      </w:r>
      <w:r>
        <w:br/>
      </w:r>
      <w:r>
        <w:rPr>
          <w:rFonts w:ascii="Times New Roman"/>
          <w:b w:val="false"/>
          <w:i w:val="false"/>
          <w:color w:val="000000"/>
          <w:sz w:val="28"/>
        </w:rPr>
        <w:t>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 Т. Лысяк</w:t>
      </w:r>
      <w:r>
        <w:br/>
      </w:r>
      <w:r>
        <w:rPr>
          <w:rFonts w:ascii="Times New Roman"/>
          <w:b w:val="false"/>
          <w:i w:val="false"/>
          <w:color w:val="000000"/>
          <w:sz w:val="28"/>
        </w:rPr>
        <w:t>
      22.12.2015 ж.</w:t>
      </w:r>
      <w:r>
        <w:br/>
      </w:r>
      <w:r>
        <w:rPr>
          <w:rFonts w:ascii="Times New Roman"/>
          <w:b w:val="false"/>
          <w:i w:val="false"/>
          <w:color w:val="000000"/>
          <w:sz w:val="28"/>
        </w:rPr>
        <w:t>
      "Сарыкөл ауданы әкімдігінің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 А. Вилямов</w:t>
      </w:r>
      <w:r>
        <w:br/>
      </w:r>
      <w:r>
        <w:rPr>
          <w:rFonts w:ascii="Times New Roman"/>
          <w:b w:val="false"/>
          <w:i w:val="false"/>
          <w:color w:val="000000"/>
          <w:sz w:val="28"/>
        </w:rPr>
        <w:t>
      22.12.2015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1-қосымша</w:t>
            </w:r>
          </w:p>
        </w:tc>
      </w:tr>
    </w:tbl>
    <w:p>
      <w:pPr>
        <w:spacing w:after="0"/>
        <w:ind w:left="0"/>
        <w:jc w:val="left"/>
      </w:pPr>
      <w:r>
        <w:rPr>
          <w:rFonts w:ascii="Times New Roman"/>
          <w:b/>
          <w:i w:val="false"/>
          <w:color w:val="000000"/>
        </w:rPr>
        <w:t xml:space="preserve"> Сарыкөл ауданының 2016 жылға арналған бюджеті</w:t>
      </w:r>
    </w:p>
    <w:p>
      <w:pPr>
        <w:spacing w:after="0"/>
        <w:ind w:left="0"/>
        <w:jc w:val="left"/>
      </w:pPr>
      <w:r>
        <w:rPr>
          <w:rFonts w:ascii="Times New Roman"/>
          <w:b w:val="false"/>
          <w:i w:val="false"/>
          <w:color w:val="ff0000"/>
          <w:sz w:val="28"/>
        </w:rPr>
        <w:t xml:space="preserve">      Ескерту. 1-қосымша жаңа редакцияда - Қостанай облысы Сарыкөл ауданы мәслихатының 06.12.2016 </w:t>
      </w:r>
      <w:r>
        <w:rPr>
          <w:rFonts w:ascii="Times New Roman"/>
          <w:b w:val="false"/>
          <w:i w:val="false"/>
          <w:color w:val="ff0000"/>
          <w:sz w:val="28"/>
        </w:rPr>
        <w:t>№ 62</w:t>
      </w:r>
      <w:r>
        <w:rPr>
          <w:rFonts w:ascii="Times New Roman"/>
          <w:b w:val="false"/>
          <w:i w:val="false"/>
          <w:color w:val="ff0000"/>
          <w:sz w:val="28"/>
        </w:rPr>
        <w:t xml:space="preserve"> шешімімен (01.01.2016 бастап қолданысқа енгізілді).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008"/>
        <w:gridCol w:w="649"/>
        <w:gridCol w:w="6644"/>
        <w:gridCol w:w="33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3401595,0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515500,0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187251,0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187251,0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129186,0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82168,0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29349,0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56476,0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3825,6</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3825,6</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2869721,0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2869721,0</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2869721,0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537"/>
        <w:gridCol w:w="2"/>
        <w:gridCol w:w="1133"/>
        <w:gridCol w:w="1133"/>
        <w:gridCol w:w="5889"/>
        <w:gridCol w:w="27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3449531,5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291228,8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251171,2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144649,8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140489,8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150015,5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150015,5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78457,5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1520786,4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1481866,4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1438491,4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101521,7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25319,8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47459,9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47459,9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962443,9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918785,0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918785,0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169129,5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52758,6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52758,6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52758,6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70332,2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65932,2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58084,7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25106,3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73753,4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28933,3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Таза бюджеттіқ кредиттеу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282396,0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801"/>
        <w:gridCol w:w="1161"/>
        <w:gridCol w:w="2404"/>
        <w:gridCol w:w="5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активтерімен операциялар бойынша сальдо </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тапшылығы (профициті) </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-320680,5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тапшылығын қаржыландыру (профицитін пайдалану) </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320680,5</w:t>
            </w: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280650,0</w:t>
            </w: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280650,0</w:t>
            </w: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795"/>
        <w:gridCol w:w="1932"/>
        <w:gridCol w:w="1932"/>
        <w:gridCol w:w="2695"/>
        <w:gridCol w:w="3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206"/>
        <w:gridCol w:w="1421"/>
        <w:gridCol w:w="1498"/>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49682,5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49682,5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2-қосымша</w:t>
            </w:r>
          </w:p>
        </w:tc>
      </w:tr>
    </w:tbl>
    <w:p>
      <w:pPr>
        <w:spacing w:after="0"/>
        <w:ind w:left="0"/>
        <w:jc w:val="left"/>
      </w:pPr>
      <w:r>
        <w:rPr>
          <w:rFonts w:ascii="Times New Roman"/>
          <w:b/>
          <w:i w:val="false"/>
          <w:color w:val="000000"/>
        </w:rPr>
        <w:t xml:space="preserve"> Сарыкөл ауданының 2017 жылға арналған бюджеті</w:t>
      </w:r>
    </w:p>
    <w:p>
      <w:pPr>
        <w:spacing w:after="0"/>
        <w:ind w:left="0"/>
        <w:jc w:val="left"/>
      </w:pPr>
      <w:r>
        <w:rPr>
          <w:rFonts w:ascii="Times New Roman"/>
          <w:b w:val="false"/>
          <w:i w:val="false"/>
          <w:color w:val="ff0000"/>
          <w:sz w:val="28"/>
        </w:rPr>
        <w:t xml:space="preserve">      Ескерту. 2-қосымша жаңа редакцияда - Қостанай облысы Сарыкөл ауданы мәслихатының 01.04.2016 </w:t>
      </w:r>
      <w:r>
        <w:rPr>
          <w:rFonts w:ascii="Times New Roman"/>
          <w:b w:val="false"/>
          <w:i w:val="false"/>
          <w:color w:val="ff0000"/>
          <w:sz w:val="28"/>
        </w:rPr>
        <w:t>№ 10</w:t>
      </w:r>
      <w:r>
        <w:rPr>
          <w:rFonts w:ascii="Times New Roman"/>
          <w:b w:val="false"/>
          <w:i w:val="false"/>
          <w:color w:val="ff0000"/>
          <w:sz w:val="28"/>
        </w:rPr>
        <w:t xml:space="preserve"> шешімімен (01.01.2016 бастап қолданысқа енгізілді).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122"/>
        <w:gridCol w:w="655"/>
        <w:gridCol w:w="5511"/>
        <w:gridCol w:w="43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1954488,0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628897,0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176305,0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176305,0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82356,0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29413,0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1321391,0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1321391,0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1321391,0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51"/>
        <w:gridCol w:w="1095"/>
        <w:gridCol w:w="1095"/>
        <w:gridCol w:w="5891"/>
        <w:gridCol w:w="29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1334480,0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1241358,0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1239592,0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1210464,0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бюджеттіқ кредиттеу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853"/>
        <w:gridCol w:w="1083"/>
        <w:gridCol w:w="2890"/>
        <w:gridCol w:w="5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795"/>
        <w:gridCol w:w="1932"/>
        <w:gridCol w:w="1932"/>
        <w:gridCol w:w="2695"/>
        <w:gridCol w:w="3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3-қосымша</w:t>
            </w:r>
          </w:p>
        </w:tc>
      </w:tr>
    </w:tbl>
    <w:p>
      <w:pPr>
        <w:spacing w:after="0"/>
        <w:ind w:left="0"/>
        <w:jc w:val="left"/>
      </w:pPr>
      <w:r>
        <w:rPr>
          <w:rFonts w:ascii="Times New Roman"/>
          <w:b/>
          <w:i w:val="false"/>
          <w:color w:val="000000"/>
        </w:rPr>
        <w:t xml:space="preserve"> Сарыкөл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122"/>
        <w:gridCol w:w="655"/>
        <w:gridCol w:w="5511"/>
        <w:gridCol w:w="43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1905796,0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693925,0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201333,0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201333,0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82356,0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29413,0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51112,0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1207671,0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1207671,0</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1207671,0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51"/>
        <w:gridCol w:w="1095"/>
        <w:gridCol w:w="1095"/>
        <w:gridCol w:w="5891"/>
        <w:gridCol w:w="29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1905796,0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1285564,0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1161211,0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бюджеттіқ кредиттеу</w:t>
            </w: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808"/>
        <w:gridCol w:w="1383"/>
        <w:gridCol w:w="1963"/>
        <w:gridCol w:w="2737"/>
        <w:gridCol w:w="40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4-қосымша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288 шешіміне 5-қосымша</w:t>
            </w:r>
          </w:p>
        </w:tc>
      </w:tr>
    </w:tbl>
    <w:p>
      <w:pPr>
        <w:spacing w:after="0"/>
        <w:ind w:left="0"/>
        <w:jc w:val="left"/>
      </w:pPr>
      <w:r>
        <w:rPr>
          <w:rFonts w:ascii="Times New Roman"/>
          <w:b/>
          <w:i w:val="false"/>
          <w:color w:val="000000"/>
        </w:rPr>
        <w:t xml:space="preserve"> Сарыкөл ауданының ауыл және ауылдық округтарының 2016-2018 жылдарға арналған бюджеттік бағдарламасының тізбесі</w:t>
      </w:r>
    </w:p>
    <w:p>
      <w:pPr>
        <w:spacing w:after="0"/>
        <w:ind w:left="0"/>
        <w:jc w:val="left"/>
      </w:pPr>
      <w:r>
        <w:rPr>
          <w:rFonts w:ascii="Times New Roman"/>
          <w:b w:val="false"/>
          <w:i w:val="false"/>
          <w:color w:val="ff0000"/>
          <w:sz w:val="28"/>
        </w:rPr>
        <w:t xml:space="preserve">      Ескерту. 5-қосымша жаңа редакцияда - Қостанай облысы Сарыкөл ауданы мәслихатының 06.12.2016 </w:t>
      </w:r>
      <w:r>
        <w:rPr>
          <w:rFonts w:ascii="Times New Roman"/>
          <w:b w:val="false"/>
          <w:i w:val="false"/>
          <w:color w:val="ff0000"/>
          <w:sz w:val="28"/>
        </w:rPr>
        <w:t>№ 62</w:t>
      </w:r>
      <w:r>
        <w:rPr>
          <w:rFonts w:ascii="Times New Roman"/>
          <w:b w:val="false"/>
          <w:i w:val="false"/>
          <w:color w:val="ff0000"/>
          <w:sz w:val="28"/>
        </w:rPr>
        <w:t xml:space="preserve"> шешімімен (01.01.2016 бастап қолданысқа енгізілді).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08"/>
        <w:gridCol w:w="860"/>
        <w:gridCol w:w="860"/>
        <w:gridCol w:w="2809"/>
        <w:gridCol w:w="1878"/>
        <w:gridCol w:w="1874"/>
        <w:gridCol w:w="1099"/>
        <w:gridCol w:w="1870"/>
        <w:gridCol w:w="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Краснознамен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Ленинград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Краснознамен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Ленинград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Краснознамен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Барвин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Краснознамен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Ленинград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Сорочин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11434,4</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11434,4</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Златоуст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"Сарыкөл ауданы әкімдігінің Веселоподол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Комсомол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Лесной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Маяк ауыл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Севастополь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Тағыл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Тимирязев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Чехов ауылдық округі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 әкімдігінің Сарыкөл кенті әкімінің аппараты" ММ</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288 шешіміне 6-қосымша</w:t>
            </w:r>
          </w:p>
        </w:tc>
      </w:tr>
    </w:tbl>
    <w:p>
      <w:pPr>
        <w:spacing w:after="0"/>
        <w:ind w:left="0"/>
        <w:jc w:val="left"/>
      </w:pPr>
      <w:r>
        <w:rPr>
          <w:rFonts w:ascii="Times New Roman"/>
          <w:b/>
          <w:i w:val="false"/>
          <w:color w:val="000000"/>
        </w:rPr>
        <w:t xml:space="preserve"> Сарыкөл ауданының ауылдар, кенттер, ауылдық округтар арасында 2016 жылға арналған жергілікті өзін өзі басқару органдарға трансферттерді бөліп тарату</w:t>
      </w:r>
    </w:p>
    <w:p>
      <w:pPr>
        <w:spacing w:after="0"/>
        <w:ind w:left="0"/>
        <w:jc w:val="left"/>
      </w:pPr>
      <w:r>
        <w:rPr>
          <w:rFonts w:ascii="Times New Roman"/>
          <w:b w:val="false"/>
          <w:i w:val="false"/>
          <w:color w:val="ff0000"/>
          <w:sz w:val="28"/>
        </w:rPr>
        <w:t xml:space="preserve">      Ескерту. Шешім 6-қосымшамен толықтырылды - Қостанай облысы Сарыкөл ауданы мәслихатының 06.06.2016 </w:t>
      </w:r>
      <w:r>
        <w:rPr>
          <w:rFonts w:ascii="Times New Roman"/>
          <w:b w:val="false"/>
          <w:i w:val="false"/>
          <w:color w:val="ff0000"/>
          <w:sz w:val="28"/>
        </w:rPr>
        <w:t>№ 27</w:t>
      </w:r>
      <w:r>
        <w:rPr>
          <w:rFonts w:ascii="Times New Roman"/>
          <w:b w:val="false"/>
          <w:i w:val="false"/>
          <w:color w:val="ff0000"/>
          <w:sz w:val="28"/>
        </w:rPr>
        <w:t xml:space="preserve"> шешімімен (01.01.2016 бастап қолданысқа енгізілді); жаңа редакцияда – Қостанай облысы Сарыкөл ауданы мәслихатының 06.12.2016 </w:t>
      </w:r>
      <w:r>
        <w:rPr>
          <w:rFonts w:ascii="Times New Roman"/>
          <w:b w:val="false"/>
          <w:i w:val="false"/>
          <w:color w:val="ff0000"/>
          <w:sz w:val="28"/>
        </w:rPr>
        <w:t>№ 62</w:t>
      </w:r>
      <w:r>
        <w:rPr>
          <w:rFonts w:ascii="Times New Roman"/>
          <w:b w:val="false"/>
          <w:i w:val="false"/>
          <w:color w:val="ff0000"/>
          <w:sz w:val="28"/>
        </w:rPr>
        <w:t xml:space="preserve"> шешімімен (01.01.2016 бастап қолданысқа енгізілді).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 кенттер, ауылдық округтар атауы</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тенге, сомасы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17804,6</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Сарыкөл кенті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11304,6</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Барвин ауылдық округі</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Златоуст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Веселоподол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Комсомол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Краснознамен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Ленинград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Лесной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Маяк ауыл</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Севастополь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Тағыл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Тимирязев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Сорочин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Чехов ауылдық округі </w:t>
            </w: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