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648d2" w14:textId="b464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24 желтоқсандағы № 246 "2015-2017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Таран ауданы мәслихатының 2015 жылғы 27 ақпандағы № 259 шешімі. Қостанай облысының Әділет департаментінде 2015 жылғы 16 наурызда № 5421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24 желтоқсандағы № 246 "2015–2017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5278 тіркелген, 2015 жылғы 22 қаңтарда "Маяк"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2015-2017 жылдарға арналған аудандық бюджеті тиісінше 1, 2 және 3-қосымшаларға сәйкес, оның ішінде 2015 жылға мынадай көлемдерде бекітілсін:</w:t>
      </w:r>
      <w:r>
        <w:br/>
      </w:r>
      <w:r>
        <w:rPr>
          <w:rFonts w:ascii="Times New Roman"/>
          <w:b w:val="false"/>
          <w:i w:val="false"/>
          <w:color w:val="000000"/>
          <w:sz w:val="28"/>
        </w:rPr>
        <w:t>
      1) кірістер – 3 476 918,0 мың теңге, оның iшiнде:</w:t>
      </w:r>
      <w:r>
        <w:br/>
      </w:r>
      <w:r>
        <w:rPr>
          <w:rFonts w:ascii="Times New Roman"/>
          <w:b w:val="false"/>
          <w:i w:val="false"/>
          <w:color w:val="000000"/>
          <w:sz w:val="28"/>
        </w:rPr>
        <w:t>
      салықтық түсімдер бойынша – 1 573 373,0 мың теңге;</w:t>
      </w:r>
      <w:r>
        <w:br/>
      </w:r>
      <w:r>
        <w:rPr>
          <w:rFonts w:ascii="Times New Roman"/>
          <w:b w:val="false"/>
          <w:i w:val="false"/>
          <w:color w:val="000000"/>
          <w:sz w:val="28"/>
        </w:rPr>
        <w:t>
      салықтық емес түсімдер бойынша – 3 840,0 мың теңге;</w:t>
      </w:r>
      <w:r>
        <w:br/>
      </w:r>
      <w:r>
        <w:rPr>
          <w:rFonts w:ascii="Times New Roman"/>
          <w:b w:val="false"/>
          <w:i w:val="false"/>
          <w:color w:val="000000"/>
          <w:sz w:val="28"/>
        </w:rPr>
        <w:t>
      негiзгi капиталды сатудан түсетiн түсiмдер бойынша – 6 400,0 мың теңге;</w:t>
      </w:r>
      <w:r>
        <w:br/>
      </w:r>
      <w:r>
        <w:rPr>
          <w:rFonts w:ascii="Times New Roman"/>
          <w:b w:val="false"/>
          <w:i w:val="false"/>
          <w:color w:val="000000"/>
          <w:sz w:val="28"/>
        </w:rPr>
        <w:t>
      трансферттердің түсімдері бойынша – 1 893 305,0 мың теңге;</w:t>
      </w:r>
      <w:r>
        <w:br/>
      </w:r>
      <w:r>
        <w:rPr>
          <w:rFonts w:ascii="Times New Roman"/>
          <w:b w:val="false"/>
          <w:i w:val="false"/>
          <w:color w:val="000000"/>
          <w:sz w:val="28"/>
        </w:rPr>
        <w:t>
      2) шығындар – 3 478 841,1 мың теңге;</w:t>
      </w:r>
      <w:r>
        <w:br/>
      </w:r>
      <w:r>
        <w:rPr>
          <w:rFonts w:ascii="Times New Roman"/>
          <w:b w:val="false"/>
          <w:i w:val="false"/>
          <w:color w:val="000000"/>
          <w:sz w:val="28"/>
        </w:rPr>
        <w:t>
      3) таза бюджеттiк кредиттеу – 39 286,0 мың теңге, оның iшiнде: бюджеттiк кредиттер – 53 514,0 мың теңге;</w:t>
      </w:r>
      <w:r>
        <w:br/>
      </w:r>
      <w:r>
        <w:rPr>
          <w:rFonts w:ascii="Times New Roman"/>
          <w:b w:val="false"/>
          <w:i w:val="false"/>
          <w:color w:val="000000"/>
          <w:sz w:val="28"/>
        </w:rPr>
        <w:t>
      бюджеттiк кредиттердi өтеу – 14 228,0 мың теңге;</w:t>
      </w:r>
      <w:r>
        <w:br/>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5) бюджет тапшылығы (профициті) – -41 209,1 мың теңге;</w:t>
      </w:r>
      <w:r>
        <w:br/>
      </w:r>
      <w:r>
        <w:rPr>
          <w:rFonts w:ascii="Times New Roman"/>
          <w:b w:val="false"/>
          <w:i w:val="false"/>
          <w:color w:val="000000"/>
          <w:sz w:val="28"/>
        </w:rPr>
        <w:t>
      6) бюджет тапшылығын қаржыландыру (профицитін пайдалану) – 41 209,1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жылғы 1 қаңтардан бастап қолданысқа енгізіледі.</w:t>
      </w:r>
    </w:p>
    <w:bookmarkEnd w:id="0"/>
    <w:p>
      <w:pPr>
        <w:spacing w:after="0"/>
        <w:ind w:left="0"/>
        <w:jc w:val="both"/>
      </w:pPr>
      <w:r>
        <w:rPr>
          <w:rFonts w:ascii="Times New Roman"/>
          <w:b w:val="false"/>
          <w:i/>
          <w:color w:val="000000"/>
          <w:sz w:val="28"/>
        </w:rPr>
        <w:t>      Қырық сегізінші, кезектен тыс</w:t>
      </w:r>
      <w:r>
        <w:br/>
      </w:r>
      <w:r>
        <w:rPr>
          <w:rFonts w:ascii="Times New Roman"/>
          <w:b w:val="false"/>
          <w:i w:val="false"/>
          <w:color w:val="000000"/>
          <w:sz w:val="28"/>
        </w:rPr>
        <w:t>
</w:t>
      </w:r>
      <w:r>
        <w:rPr>
          <w:rFonts w:ascii="Times New Roman"/>
          <w:b w:val="false"/>
          <w:i/>
          <w:color w:val="000000"/>
          <w:sz w:val="28"/>
        </w:rPr>
        <w:t>      сессияның төрайымы                         О. Тарасова</w:t>
      </w:r>
    </w:p>
    <w:p>
      <w:pPr>
        <w:spacing w:after="0"/>
        <w:ind w:left="0"/>
        <w:jc w:val="both"/>
      </w:pP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міндетін атқарушысы                        Т. Ибрашев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xml:space="preserve">      "Таран ауданы </w:t>
      </w:r>
      <w:r>
        <w:rPr>
          <w:rFonts w:ascii="Times New Roman"/>
          <w:b w:val="false"/>
          <w:i/>
          <w:color w:val="000000"/>
          <w:sz w:val="28"/>
        </w:rPr>
        <w:t>ә</w:t>
      </w:r>
      <w:r>
        <w:rPr>
          <w:rFonts w:ascii="Times New Roman"/>
          <w:b w:val="false"/>
          <w:i/>
          <w:color w:val="000000"/>
          <w:sz w:val="28"/>
        </w:rPr>
        <w:t>кімдігіні</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экономика ж</w:t>
      </w:r>
      <w:r>
        <w:rPr>
          <w:rFonts w:ascii="Times New Roman"/>
          <w:b w:val="false"/>
          <w:i/>
          <w:color w:val="000000"/>
          <w:sz w:val="28"/>
        </w:rPr>
        <w:t>ә</w:t>
      </w:r>
      <w:r>
        <w:rPr>
          <w:rFonts w:ascii="Times New Roman"/>
          <w:b w:val="false"/>
          <w:i/>
          <w:color w:val="000000"/>
          <w:sz w:val="28"/>
        </w:rPr>
        <w:t xml:space="preserve">не </w:t>
      </w:r>
      <w:r>
        <w:rPr>
          <w:rFonts w:ascii="Times New Roman"/>
          <w:b w:val="false"/>
          <w:i/>
          <w:color w:val="000000"/>
          <w:sz w:val="28"/>
        </w:rPr>
        <w:t>қ</w:t>
      </w:r>
      <w:r>
        <w:rPr>
          <w:rFonts w:ascii="Times New Roman"/>
          <w:b w:val="false"/>
          <w:i/>
          <w:color w:val="000000"/>
          <w:sz w:val="28"/>
        </w:rPr>
        <w:t>аржы б</w:t>
      </w:r>
      <w:r>
        <w:rPr>
          <w:rFonts w:ascii="Times New Roman"/>
          <w:b w:val="false"/>
          <w:i/>
          <w:color w:val="000000"/>
          <w:sz w:val="28"/>
        </w:rPr>
        <w:t>ө</w:t>
      </w:r>
      <w:r>
        <w:rPr>
          <w:rFonts w:ascii="Times New Roman"/>
          <w:b w:val="false"/>
          <w:i/>
          <w:color w:val="000000"/>
          <w:sz w:val="28"/>
        </w:rPr>
        <w:t>лімі"</w:t>
      </w:r>
      <w:r>
        <w:br/>
      </w:r>
      <w:r>
        <w:rPr>
          <w:rFonts w:ascii="Times New Roman"/>
          <w:b w:val="false"/>
          <w:i w:val="false"/>
          <w:color w:val="000000"/>
          <w:sz w:val="28"/>
        </w:rPr>
        <w:t>
</w:t>
      </w:r>
      <w:r>
        <w:rPr>
          <w:rFonts w:ascii="Times New Roman"/>
          <w:b w:val="false"/>
          <w:i/>
          <w:color w:val="000000"/>
          <w:sz w:val="28"/>
        </w:rPr>
        <w:t>      мемлекеттік мекемесіні</w:t>
      </w:r>
      <w:r>
        <w:rPr>
          <w:rFonts w:ascii="Times New Roman"/>
          <w:b w:val="false"/>
          <w:i/>
          <w:color w:val="000000"/>
          <w:sz w:val="28"/>
        </w:rPr>
        <w:t>ң </w:t>
      </w:r>
      <w:r>
        <w:rPr>
          <w:rFonts w:ascii="Times New Roman"/>
          <w:b w:val="false"/>
          <w:i/>
          <w:color w:val="000000"/>
          <w:sz w:val="28"/>
        </w:rPr>
        <w:t>басшысы</w:t>
      </w:r>
      <w:r>
        <w:br/>
      </w:r>
      <w:r>
        <w:rPr>
          <w:rFonts w:ascii="Times New Roman"/>
          <w:b w:val="false"/>
          <w:i w:val="false"/>
          <w:color w:val="000000"/>
          <w:sz w:val="28"/>
        </w:rPr>
        <w:t>
</w:t>
      </w:r>
      <w:r>
        <w:rPr>
          <w:rFonts w:ascii="Times New Roman"/>
          <w:b w:val="false"/>
          <w:i/>
          <w:color w:val="000000"/>
          <w:sz w:val="28"/>
        </w:rPr>
        <w:t>      _______________ В. Ересько</w:t>
      </w:r>
      <w:r>
        <w:br/>
      </w:r>
      <w:r>
        <w:rPr>
          <w:rFonts w:ascii="Times New Roman"/>
          <w:b w:val="false"/>
          <w:i w:val="false"/>
          <w:color w:val="000000"/>
          <w:sz w:val="28"/>
        </w:rPr>
        <w:t>
</w:t>
      </w:r>
      <w:r>
        <w:rPr>
          <w:rFonts w:ascii="Times New Roman"/>
          <w:b w:val="false"/>
          <w:i/>
          <w:color w:val="000000"/>
          <w:sz w:val="28"/>
        </w:rPr>
        <w:t>      27 а</w:t>
      </w:r>
      <w:r>
        <w:rPr>
          <w:rFonts w:ascii="Times New Roman"/>
          <w:b w:val="false"/>
          <w:i/>
          <w:color w:val="000000"/>
          <w:sz w:val="28"/>
        </w:rPr>
        <w:t>қ</w:t>
      </w:r>
      <w:r>
        <w:rPr>
          <w:rFonts w:ascii="Times New Roman"/>
          <w:b w:val="false"/>
          <w:i/>
          <w:color w:val="000000"/>
          <w:sz w:val="28"/>
        </w:rPr>
        <w:t>пан 2014 жыл</w:t>
      </w:r>
    </w:p>
    <w:bookmarkStart w:name="z6"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27 ақпандағы   </w:t>
      </w:r>
      <w:r>
        <w:br/>
      </w:r>
      <w:r>
        <w:rPr>
          <w:rFonts w:ascii="Times New Roman"/>
          <w:b w:val="false"/>
          <w:i w:val="false"/>
          <w:color w:val="000000"/>
          <w:sz w:val="28"/>
        </w:rPr>
        <w:t xml:space="preserve">
№ 259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246 шешіміне 1-қосымша   </w:t>
      </w:r>
    </w:p>
    <w:p>
      <w:pPr>
        <w:spacing w:after="0"/>
        <w:ind w:left="0"/>
        <w:jc w:val="left"/>
      </w:pPr>
      <w:r>
        <w:rPr>
          <w:rFonts w:ascii="Times New Roman"/>
          <w:b/>
          <w:i w:val="false"/>
          <w:color w:val="000000"/>
        </w:rPr>
        <w:t xml:space="preserve"> 2015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33"/>
        <w:gridCol w:w="713"/>
        <w:gridCol w:w="693"/>
        <w:gridCol w:w="6933"/>
        <w:gridCol w:w="241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3 476 918,0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1 573 373,0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554 247,0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554 247,0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398 311,0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398 311,0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576 735,0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508 300,0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10 824,0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53 614,0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3 997,0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39 204,0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14 277,0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4 876,0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4 876,0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3 099,0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3 099,0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1 893 305,0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1 893 305,0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1 893 305,0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33"/>
        <w:gridCol w:w="713"/>
        <w:gridCol w:w="693"/>
        <w:gridCol w:w="6933"/>
        <w:gridCol w:w="239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3 478 841,1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277 364,0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237 471,0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70 405,0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70 405,0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151 996,0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151 996,0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37 991,0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8 873,0</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8 873,0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29 118,0</w:t>
            </w:r>
          </w:p>
        </w:tc>
      </w:tr>
      <w:tr>
        <w:trPr>
          <w:trHeight w:val="14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29 118,0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4 930,0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4 930,0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1 758 436,0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153 464,0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130 960,0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79 117,0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51 843,0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22 504,0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1 400 431,0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1 342 280,0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1 318 439,0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23 841,0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57 899,0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57 899,0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204 541,0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143 963,0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9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10 190,0</w:t>
            </w:r>
          </w:p>
        </w:tc>
      </w:tr>
      <w:tr>
        <w:trPr>
          <w:trHeight w:val="11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16 719,0</w:t>
            </w:r>
          </w:p>
        </w:tc>
      </w:tr>
      <w:tr>
        <w:trPr>
          <w:trHeight w:val="11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108 756,0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60 578,0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60 578,0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153 603,0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107 879,0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107 879,0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31 352,0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18 638,0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20 624,0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10 208,0</w:t>
            </w:r>
          </w:p>
        </w:tc>
      </w:tr>
      <w:tr>
        <w:trPr>
          <w:trHeight w:val="12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10 443,0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40 164,0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40 164,0</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24 225,0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923 388,3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881 043,0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881 043,0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881 043,0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41 865,3</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41 865,3</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23 315,1</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9 660,8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8 889,4</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171 183,0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69 013,0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69 013,0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69 013,0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23 110,0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23 110,0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6 868,0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9 886,0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2 666,0</w:t>
            </w:r>
          </w:p>
        </w:tc>
      </w:tr>
      <w:tr>
        <w:trPr>
          <w:trHeight w:val="8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54 308,0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47 803,0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38 479,0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9 324,0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6 505,0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6 505,0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24 752,0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10 858,0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7 858,0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13 894,0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7 603,0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6 291,0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81 696,0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41 884,0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13 601,0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13 601,0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16 491,0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16 491,0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11 792,0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13 147,0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13 147,0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13 147,0</w:t>
            </w:r>
          </w:p>
        </w:tc>
      </w:tr>
      <w:tr>
        <w:trPr>
          <w:trHeight w:val="15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13 147,0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52 544,7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52 544,7</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13 544,7</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iстеуiн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13 544,7</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39 436,0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7 709,0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7 459,0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31 727,0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31 727,0</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31 727,0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1 923,1</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1 923,1</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1 923,1</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39 286,0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53 514,0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53 514,0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53 514,0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53 514,0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53 514,0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14 228,0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14 228,0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14 228,0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14 228,0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-41 209,1</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41 209,1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27 ақпандағы   </w:t>
      </w:r>
      <w:r>
        <w:br/>
      </w:r>
      <w:r>
        <w:rPr>
          <w:rFonts w:ascii="Times New Roman"/>
          <w:b w:val="false"/>
          <w:i w:val="false"/>
          <w:color w:val="000000"/>
          <w:sz w:val="28"/>
        </w:rPr>
        <w:t xml:space="preserve">
№ 259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246 шешіміне 5-қосымша   </w:t>
      </w:r>
    </w:p>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әкімдерінің аппараттары бойынша 2015 жылға арналған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1913"/>
        <w:gridCol w:w="1953"/>
        <w:gridCol w:w="1973"/>
        <w:gridCol w:w="1453"/>
        <w:gridCol w:w="1953"/>
      </w:tblGrid>
      <w:tr>
        <w:trPr>
          <w:trHeight w:val="22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r>
      <w:tr>
        <w:trPr>
          <w:trHeight w:val="90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r>
              <w:br/>
            </w:r>
            <w:r>
              <w:rPr>
                <w:rFonts w:ascii="Times New Roman"/>
                <w:b w:val="false"/>
                <w:i w:val="false"/>
                <w:color w:val="000000"/>
                <w:sz w:val="20"/>
              </w:rPr>
              <w:t>
</w:t>
            </w:r>
            <w:r>
              <w:rPr>
                <w:rFonts w:ascii="Times New Roman"/>
                <w:b w:val="false"/>
                <w:i w:val="false"/>
                <w:color w:val="000000"/>
                <w:sz w:val="20"/>
              </w:rPr>
              <w:t>дердегі көше-</w:t>
            </w:r>
            <w:r>
              <w:br/>
            </w:r>
            <w:r>
              <w:rPr>
                <w:rFonts w:ascii="Times New Roman"/>
                <w:b w:val="false"/>
                <w:i w:val="false"/>
                <w:color w:val="000000"/>
                <w:sz w:val="20"/>
              </w:rPr>
              <w:t>
</w:t>
            </w:r>
            <w:r>
              <w:rPr>
                <w:rFonts w:ascii="Times New Roman"/>
                <w:b w:val="false"/>
                <w:i w:val="false"/>
                <w:color w:val="000000"/>
                <w:sz w:val="20"/>
              </w:rPr>
              <w:t>лерді жарық-</w:t>
            </w:r>
            <w:r>
              <w:br/>
            </w:r>
            <w:r>
              <w:rPr>
                <w:rFonts w:ascii="Times New Roman"/>
                <w:b w:val="false"/>
                <w:i w:val="false"/>
                <w:color w:val="000000"/>
                <w:sz w:val="20"/>
              </w:rPr>
              <w:t>
</w:t>
            </w:r>
            <w:r>
              <w:rPr>
                <w:rFonts w:ascii="Times New Roman"/>
                <w:b w:val="false"/>
                <w:i w:val="false"/>
                <w:color w:val="000000"/>
                <w:sz w:val="20"/>
              </w:rPr>
              <w:t>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w:t>
            </w:r>
            <w:r>
              <w:br/>
            </w:r>
            <w:r>
              <w:rPr>
                <w:rFonts w:ascii="Times New Roman"/>
                <w:b w:val="false"/>
                <w:i w:val="false"/>
                <w:color w:val="000000"/>
                <w:sz w:val="20"/>
              </w:rPr>
              <w:t>
</w:t>
            </w:r>
            <w:r>
              <w:rPr>
                <w:rFonts w:ascii="Times New Roman"/>
                <w:b w:val="false"/>
                <w:i w:val="false"/>
                <w:color w:val="000000"/>
                <w:sz w:val="20"/>
              </w:rPr>
              <w:t>риясын қамтамасыз ету</w:t>
            </w:r>
          </w:p>
        </w:tc>
      </w:tr>
      <w:tr>
        <w:trPr>
          <w:trHeight w:val="22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151996,0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79117,0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51843,0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23315,1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9660,8</w:t>
            </w:r>
          </w:p>
        </w:tc>
      </w:tr>
      <w:tr>
        <w:trPr>
          <w:trHeight w:val="28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ауылдық округi әкiмiнiң аппараты" 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ауылдық округi әкiмiнiң аппараты" 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 ауылы әкiмiнiң аппараты" 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округi әкiмiнiң аппараты" 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18332,0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ауылдық округi әкiмiнiң аппараты" 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ауылы әкiмiнiң аппараты" 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ауылдық округi әкiмiнiң аппараты" 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25843,0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ауылдық округi әкiмiнiң аппараты" 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ауылдық округi әкiмiнiң аппараты" 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13872,0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ауылдық округi әкiмiнiң аппараты" 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9646,0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ауылдық округі әкімінің аппараты" 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19097,0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6471,8</w:t>
            </w:r>
          </w:p>
        </w:tc>
      </w:tr>
      <w:tr>
        <w:trPr>
          <w:trHeight w:val="27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ауылы әкiмiнiң аппараты" 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 аппараты" 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18887,0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41457,0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2693"/>
        <w:gridCol w:w="2433"/>
        <w:gridCol w:w="2453"/>
        <w:gridCol w:w="1953"/>
      </w:tblGrid>
      <w:tr>
        <w:trPr>
          <w:trHeight w:val="22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 бойынша барлығы</w:t>
            </w:r>
          </w:p>
        </w:tc>
      </w:tr>
      <w:tr>
        <w:trPr>
          <w:trHeight w:val="90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8889,4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13544,7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31727,0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370345,0</w:t>
            </w:r>
          </w:p>
        </w:tc>
      </w:tr>
      <w:tr>
        <w:trPr>
          <w:trHeight w:val="28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15648,0</w:t>
            </w:r>
          </w:p>
        </w:tc>
      </w:tr>
      <w:tr>
        <w:trPr>
          <w:trHeight w:val="31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11259,0</w:t>
            </w:r>
          </w:p>
        </w:tc>
      </w:tr>
      <w:tr>
        <w:trPr>
          <w:trHeight w:val="27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9081,0</w:t>
            </w:r>
          </w:p>
        </w:tc>
      </w:tr>
      <w:tr>
        <w:trPr>
          <w:trHeight w:val="27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33471,0</w:t>
            </w:r>
          </w:p>
        </w:tc>
      </w:tr>
      <w:tr>
        <w:trPr>
          <w:trHeight w:val="28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10478,0</w:t>
            </w:r>
          </w:p>
        </w:tc>
      </w:tr>
      <w:tr>
        <w:trPr>
          <w:trHeight w:val="28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10596,0</w:t>
            </w:r>
          </w:p>
        </w:tc>
      </w:tr>
      <w:tr>
        <w:trPr>
          <w:trHeight w:val="28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40795,0</w:t>
            </w:r>
          </w:p>
        </w:tc>
      </w:tr>
      <w:tr>
        <w:trPr>
          <w:trHeight w:val="27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11311,0</w:t>
            </w:r>
          </w:p>
        </w:tc>
      </w:tr>
      <w:tr>
        <w:trPr>
          <w:trHeight w:val="28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17943,0</w:t>
            </w:r>
          </w:p>
        </w:tc>
      </w:tr>
      <w:tr>
        <w:trPr>
          <w:trHeight w:val="27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11631,0</w:t>
            </w:r>
          </w:p>
        </w:tc>
      </w:tr>
      <w:tr>
        <w:trPr>
          <w:trHeight w:val="27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109752,0</w:t>
            </w:r>
          </w:p>
        </w:tc>
      </w:tr>
      <w:tr>
        <w:trPr>
          <w:trHeight w:val="27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10152,0</w:t>
            </w:r>
          </w:p>
        </w:tc>
      </w:tr>
      <w:tr>
        <w:trPr>
          <w:trHeight w:val="25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