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666b" w14:textId="2bd6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Таран ауданы мәслихатының 2015 жылғы 13 сәуірдегі № 270 шешімі. Қостанай облысының Әділет департаментінде 2015 жылғы 15 мамырда № 5602 болып тіркелді. Күші жойылды - Қостанай облысы Таран ауданы мәслихатының 2016 жылғы 18 қаңтардағы № 333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Таран ауданы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(қабылданған сәттен бастап қолданысқа енгізіледі).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"Салық және бюджетке төленетін басқа да міндетті төлемдер туралы" (Салық кодексі) Қазақстан Республикасының 2008 жылғы 10 желтоқсандағы кодексінің 387-бабының 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>, 444-бабының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Елуінші, кезектен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сессияның төрайымы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Гривко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 хатшысы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Жолдыбаев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