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4d8f" w14:textId="9104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Таран ауданы бойынша субсидиялар алуға арналған өтінімді ұсыну мерзімдерін және субсидияланатын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3 шілдедегі № 187 қаулысы. Қостанай облысының Әділет департаментінде 2015 жылғы 23 шілдеде № 5766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 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м. а. 2015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9-нан 10 шілдеге дейін субсидиялар алуға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жылы Таран ауданы бойынша субсидияланатын басым ауыл шаруашылығы дақылдарының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Р.М. Сейдахметовке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жылғы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Таран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6011"/>
        <w:gridCol w:w="4580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басым ауыл шаруашылық дақылдарының атауы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Себу мерзімдері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10 қыркүйекке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10 қыркүйекке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8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8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10 қыркүйекке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азықтық дақылдар, оның ішінде бірінші, екінші және үшінші өсіп жатқан көпжылдық бұршақ тұқымдас шөптер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 10 маусымға дейін, екінші мерзім – 5 шілдеден 31 тамызға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 10 маусымға дейін, екінші мерзім – 5 шілдеден 31 тамызға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