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8dfa" w14:textId="34f8d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"Калинин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29 шілдедегі № 194 қаулысы. Қостанай облысының Әділет департаментінде 2015 жылғы 3 қыркүйекте № 5854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"Калинин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194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"Калинин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"Калинин ауылдық округі әкімінің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"Калинин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"Калинин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"Калинин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"Калинин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"Калинин ауылдық округі әкімінің аппараты" мемлекеттік мекемесі егер заңнамаға сәйкес осыған уәкілеттік берілген болса, мемлекеттің атынан азаматтық-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"Калинин ауылдық округі әкімінің аппараты" мемлекеттік мекемесі өз құзыретінің мәселелері бойынша заңнамада белгіленген тәртіппен әкімінің шешімдері мен өкімдерімен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"Калинин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111703, Қазақстан Республикасы, Қостанай облысы, Таран ауданы, Береговой ауылы, Рабочая көшесі, 4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"Калинин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"Калинин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"Калинин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"Калинин ауылдық округі әкімінің аппараты" мемлекеттік мекемесіне кәсіпкерлік субъектілерімен "Калинин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"Калинин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"Калинин ауылдық округі әкімінің аппараты"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"Калинин ауылдық округі әкімінің аппараты" мемлекеттiк мекемесінің миссиясы: ауылдық округі әкімінің қызметін 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қағидаларын өмірге енгізу, мемлекеттік өмірінің неғұрлым маңызды мәселелерін демократиялық әдістермен шешу;</w:t>
      </w:r>
      <w:r>
        <w:br/>
      </w:r>
      <w:r>
        <w:rPr>
          <w:rFonts w:ascii="Times New Roman"/>
          <w:b w:val="false"/>
          <w:i w:val="false"/>
          <w:color w:val="000000"/>
          <w:sz w:val="28"/>
        </w:rPr>
        <w:t>
      4) заңдылық пен құқықтық тәртіпті нығайту, азаматтардың құқықтық сана деңгейін және еліміздің қоғамдық –саяси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4) "Калинин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"Калинин ауылдық округі әкімінің аппараты" мемлекеттік мекемесінің жұмысын жоспарлау, кеңестерді, семинарларды, құқықтық жалпы оқытуды өткізу және басқа да іс-шараларды өткізу;</w:t>
      </w:r>
      <w:r>
        <w:br/>
      </w:r>
      <w:r>
        <w:rPr>
          <w:rFonts w:ascii="Times New Roman"/>
          <w:b w:val="false"/>
          <w:i w:val="false"/>
          <w:color w:val="000000"/>
          <w:sz w:val="28"/>
        </w:rPr>
        <w:t>
      6) ауылдық округ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8) әкімнің шығарған актілерін тіркеуді жүргізу;</w:t>
      </w:r>
      <w:r>
        <w:br/>
      </w:r>
      <w:r>
        <w:rPr>
          <w:rFonts w:ascii="Times New Roman"/>
          <w:b w:val="false"/>
          <w:i w:val="false"/>
          <w:color w:val="000000"/>
          <w:sz w:val="28"/>
        </w:rPr>
        <w:t>
      9) әкімнің актілерін тиісті дәрежеде ресімдеуді және таратуды қамтамасыз ету;</w:t>
      </w:r>
      <w:r>
        <w:br/>
      </w:r>
      <w:r>
        <w:rPr>
          <w:rFonts w:ascii="Times New Roman"/>
          <w:b w:val="false"/>
          <w:i w:val="false"/>
          <w:color w:val="000000"/>
          <w:sz w:val="28"/>
        </w:rPr>
        <w:t>
      10) "Калинин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11) қызметтік құжаттар мен азаматтардың өтініштерін қарау;</w:t>
      </w:r>
      <w:r>
        <w:br/>
      </w:r>
      <w:r>
        <w:rPr>
          <w:rFonts w:ascii="Times New Roman"/>
          <w:b w:val="false"/>
          <w:i w:val="false"/>
          <w:color w:val="000000"/>
          <w:sz w:val="28"/>
        </w:rPr>
        <w:t>
      12) азаматтарды жеке қабылдауды ұйымдастыру;</w:t>
      </w:r>
      <w:r>
        <w:br/>
      </w:r>
      <w:r>
        <w:rPr>
          <w:rFonts w:ascii="Times New Roman"/>
          <w:b w:val="false"/>
          <w:i w:val="false"/>
          <w:color w:val="000000"/>
          <w:sz w:val="28"/>
        </w:rPr>
        <w:t>
      13) мемлекеттік тілді кең қолдануға бағытталған шараларды қабылдау;</w:t>
      </w:r>
      <w:r>
        <w:br/>
      </w:r>
      <w:r>
        <w:rPr>
          <w:rFonts w:ascii="Times New Roman"/>
          <w:b w:val="false"/>
          <w:i w:val="false"/>
          <w:color w:val="000000"/>
          <w:sz w:val="28"/>
        </w:rPr>
        <w:t>
      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21) қолданыстағы заңнамаға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"Калинин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өзге де материалдарды сұратуға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"Калинин ауылдық округі әкімінің аппараты"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"Калинин ауылдық округі әкімінің аппараты" мемлекеттік мекемесі басшылықты "Калинин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округінің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Ауылдық округі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Калинин ауылдық округі әкімінің өкілеттігі:</w:t>
      </w:r>
      <w:r>
        <w:br/>
      </w:r>
      <w:r>
        <w:rPr>
          <w:rFonts w:ascii="Times New Roman"/>
          <w:b w:val="false"/>
          <w:i w:val="false"/>
          <w:color w:val="000000"/>
          <w:sz w:val="28"/>
        </w:rPr>
        <w:t>
      1) "Калинин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"Калинин ауылдық округі әкімінің аппараты" мемлекеттік мекемесінің ережесін әзірлейді, Ұзынкөл ауданының Киев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3) "Калинин ауылдық округі әкімінің аппараты" мемлекеттік мекемесі қызметкерлерінің міндеттері мен өкілеттіктерін белгілейді;</w:t>
      </w:r>
      <w:r>
        <w:br/>
      </w:r>
      <w:r>
        <w:rPr>
          <w:rFonts w:ascii="Times New Roman"/>
          <w:b w:val="false"/>
          <w:i w:val="false"/>
          <w:color w:val="000000"/>
          <w:sz w:val="28"/>
        </w:rPr>
        <w:t>
      4) заңнамада белгіленген тәртіппен "Калинин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5) "Калинин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"Калинин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гендерлік саясатты іске асырады;</w:t>
      </w:r>
      <w:r>
        <w:br/>
      </w:r>
      <w:r>
        <w:rPr>
          <w:rFonts w:ascii="Times New Roman"/>
          <w:b w:val="false"/>
          <w:i w:val="false"/>
          <w:color w:val="000000"/>
          <w:sz w:val="28"/>
        </w:rPr>
        <w:t>
      13) өз құзыреті шегінде сыбайлас жемқорлыққа қарсы күрес жүргізеді;</w:t>
      </w:r>
      <w:r>
        <w:br/>
      </w:r>
      <w:r>
        <w:rPr>
          <w:rFonts w:ascii="Times New Roman"/>
          <w:b w:val="false"/>
          <w:i w:val="false"/>
          <w:color w:val="000000"/>
          <w:sz w:val="28"/>
        </w:rPr>
        <w:t>
      14) Қазақстан Республикасының заңнамасына сәйкес өзге де өкілеттіктерді жүзеге асырады.</w:t>
      </w:r>
      <w:r>
        <w:br/>
      </w:r>
      <w:r>
        <w:rPr>
          <w:rFonts w:ascii="Times New Roman"/>
          <w:b w:val="false"/>
          <w:i w:val="false"/>
          <w:color w:val="000000"/>
          <w:sz w:val="28"/>
        </w:rPr>
        <w:t>
      Калинин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"Калинин ауылдық округі әкімінің аппараты"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"Калинин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"Калинин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"Калинин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"Калинин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"Калинин ауылдық округі әкімінің аппараты"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"Калинин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