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dc8f" w14:textId="c15d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10 қарашадағы № 414 "Жер салығының базалық ставкаларын түзету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2015 жылғы 18 тамыздағы № 293 шешімі. Қостанай облысының Әділет департаментінде 2015 жылғы 3 қыркүйекте № 5856 болып тіркелді. Күші жойылды - Қостанай облысы Таран ауданы мәслихатының 2018 жылғы 28 ақпандағы № 175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2011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ставкаларын түзету туралы" шешіміне (Нормативтік құқықтық актілерді мемлекеттік тіркеу тізілімінде № 9-18-151 тіркелген, 2011 жылғы 15 желтоқсанда "Маяк" аудандық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"ставкаларын" және "ставкаларының" деген сөздер тиісінше "мөлшерлемелерін" және "мөлшерлемелерінің" деген сөздермен ауыстырылсын, орыс тіліндегі мәтіні өзгерілмейді.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Елу бесінші,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Мәдибаев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