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47f5" w14:textId="5fa4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Таран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әкімінің 2015 жылғы 16 қыркүйектегі № 10 шешімі. Қостанай облысының Әділет департаментінде 2015 жылғы 8 қазанда № 5926 болып тіркелді. Күші жойылды - Қостанай облысы Таран ауданы әкімінің 2017 жылғы 22 желтоқсандағы № 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Қостанай облысы Таран ауданы әкімінің 22.12.2017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сайлау комиссиясының келісімі бойынша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Таран ауданының аумағында сайлау учаскелері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"Таран ауданының аумағында сайлау учаскелерін құру туралы" 2014 жылғы 26 ақпандағы № 1 Таран ауданы әкімі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4491 тіркелген, 2014 жылғы 20 наурызда "Маяк" аудандық газетінде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"Таран ауданы әкімінің аппараты" мемлекеттік мекемесінің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64"/>
        <w:gridCol w:w="1836"/>
      </w:tblGrid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Өтеулин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Таран аудандық сайлау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комиссиясының төрайымы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Н. Руднева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Таран ауданының аумағындағы</w:t>
      </w:r>
      <w:r>
        <w:br/>
      </w:r>
      <w:r>
        <w:rPr>
          <w:rFonts w:ascii="Times New Roman"/>
          <w:b/>
          <w:i w:val="false"/>
          <w:color w:val="000000"/>
        </w:rPr>
        <w:t>сайлау учаскелері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708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Павловка ауылының шекараларында.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710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Орынбор ауылының шекараларында.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711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 ауылының шекараларында: көшелер Западная 1а-8а, 10-21, 23-25, 27-30, 32-34, 40 лет Победы 4-28, 30-32, 50 лет Октября 2-3, 5, 10-14 жұп жағы, Набережная 21, 23-26, 28, 28а, 30а, 31-32а, 35-37, 39-60, 63-67, 69-77, 79, 82-100 жұп жағы, Калинин 76-88в жұп жағы, 89-90, 92, 94, 95-99, 103-106, 108-112, 114, 116, 118-130, 132-142а жұп жағы, 148, 158, Комсомольская 85, 89, 94, 96-101, 103-107 тақ жағы, 108-150, Луговая 1-2, 4-6, 8-11, 14, 16-30, 32-34, 37-45 тақ жағы, Мир 3, 5-8, 10, Пионерская 1-42, 43, 45, 49-55 тақ жағы, Жабағы-Батыр 74, 79-83 тақ жағы, 85-87, 89-103, 105-113,115, 116, Рассвет 2-18 жұп жағы, Совхозная 3-9, 11-12, 14-20 жұп жағы, Строительная 1-19, Темірбаев 1-14, 16-30, 32-42, 44-54 жұп жағы, Тернопольская 1-7, 9-25, 27.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712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 ауылының шекараларында: көшелер Восточная 1-3, 6-9, 11, 17-19, Калинин 1е, 1ж, 2, 5-9, 11, 13-14, 16-17, 18а-22 жұп жағы, 24-28, 30, 33-34, 36-47, 50, 52, 56, 61, 68-69, Комсомольская 1, 3-19, 22-24, 26, 30-34 жұп жағы, 35, 35а, 36-39, 39а, 42, 46-53, 59, 61-62, 64-65, 67-70, 72-79, 82, 86, 92, Лесхоз 1, Майлин 1,3-13, Набережная 1, 1а, 1б, 5, 18, 20, 22, Озерная 1-5 тақ жағы, 9, 14, 15, 29-33, Жабағы-Батыр 1-5, 7-11, 13-19, 21-43, 45-51, 53-56, 59-67, 69-71, 73-75, Садовая 1, 1а, 1б, 2, 2а, 2б, 4, 5а, 5б, 7-9, 11-19, 21-26, Советская 1-11 тақ жағы, 13-18, 20, 25, 27, 33-37 тақ жағы, СПТУ 3-9, 11-13, 15, Степная 2-3, 5-30, Тобольская 1, 1а, 2-5а, 8-18а, 20, 20а, 22, 26, 28, 30-34, 37-49 тақ жағы, 53, 55, Целинная 1, 3-8, Южная 2-6, 8-26 жұп жағы, 30.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713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Тобыл кентінің шекараларында: көшелер Южная 4, 5, 7, 13-15, 17, 24, 25, 27-30, 34, 36, 41, 49, 51, 62, 64, 70, 84, 88, Школьная 20, 39, 45, 51, 61, 64, 68, 70, 73, 78, 79, 85, 87, 91, 95, 96, 101, 103, 105-109, 110, 112, 116, 118, 122, 132, 134, 138, Степная 3, 6, 7, 9, 12, 13, 17, 22-26, 28, 31, 32, 34-37, 44, 58, 66, Карьерная 2, 6, 10, 12, 14, 16, 20, 21, 28, 41, Новая 5-7, 9, 12, 14, 15, 17, 22, 23- 27, 30, 32, 38, 39, 42-48 жұп жағы, 52, Нефтебазовская 8, 10-20, 22-26, 30, 32, 37, 38, 40-45, 47-50, 52, 54-57, 59, 61, 65, Нефтебаза 2-10, Панфилов 4-6, 9, 15, 21, 23, Каменный карьер 1-3, 5, 8, 9, ВОДРЕМ-303 1, КСМК 1, 3, 5, 6, 9, 11, 13, 14, 18, 19, 21, 25, 26, 28, 36, 38-42, 44-47, Школьный тұйықтамасы 1, 4-6, 16, 19, 27.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714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Тобыл кентінің шекараларында: көшелер Восточная 2, 2а, 5, 7, 8, 9, 10-12, 15, 19а, Комсомольская 1, 2, 2а, 5, 7, 11, 20, 21, 22, 24, 25, 29, Юбилейная 1-9 тақ жағы, 11-13, Титов 1, 2, 5, 7, 11, 12, 13, 15-17, 19, 22-26, 29-36, Таран 1, 2, 4, 6, 7, 11, 12, 14-19, 21-23, 25, 26, 27, 29, 30, 32-48, Гагарин 1-12, 14-18, 20-23, 24-26, 28-44, 46, 48, Молодежная 5-11 тақ жағы, 18, 20, 22, 30, Вокзальная 4-10 жұп жағы, 9, 18, 21, 23, 28, 30, 42, 45, 46, 48, 49, 58, 62, 66, Викторовская 4, 5, 8, 14, 16, 20, 22, Поселковая 3, 5, 8, 9, 15-17 тақ жағы, 26, 31, 42, 48, 49, 51, 52, 57, 60, 62, Казахская 3, 6, 9, 14, 28, Кооперативный тұйығы 1, Элеваторная 67, 69, 71.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715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Тобыл кентінің шекараларында: Станционная 3, 17, 19, 23, 25, 27, 35, Элеваторная 14, 16, 18, 24, 30, 40-66 жұп жағы, 75, 81, 83, 87-95 тақ жағы, Рабочая 4, 13-17 тақ жағы, 23, 27, 39, Казахская 39, 47, 49, 53, 58, 59, 71, 75, 81, 83, 85-88, 91, 95, 97, 98, 99, 100, 104, 120-126 жұп жағы, 130, 134, Тобольская 2-6 жұп жағы, 7, 8, 10-13, 15-17, 19, 21, 23-25, 27, 37, 38, 40, 52, Кустанайская 1-4, 6, 6а, 8, 11, 12, 15-18, 21, 23-25, 36, 40-48 жұп жағы, Поселковая 61, 62, 65а, 73, 77, 80, 86, 88, 92, 94, 100-110 жұп жағы, 112, 116-124 жұп жағы, 128-134 жұп жағы, 138, 140, 144, 148, Викторовская 13, 17-23 тақ жағы, 31, 33, 34-36, 38, 39, 40-42, 47, 48, 50, 54-57, 59, 63, 65, 66, 67, 69, 73-76, 84, 90, 96, Северная 1, 5-7, 9-12, 14-30, 32, 37, 38, 40-42, 44, 46-50, 52, 54, 56, 58 59, 63, 67-79 тақ жағы, 83, Целинная 1-3, 5-8, 10-16, 17-20, 22-24, 26, 27, 28, 31, 32, 34-36, 38-46, 48, 50, 52, 54, 56, 58, 60, 66, 68, 70, Вокзальная 71, 71а, 90, 98, 100-124 жұп жағы, 128, 132-140 жұп жағы, 144, 148, 152, 162, 164.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716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Тобыл кентінің шекараларында: Станционная 31, 33, 37, 57, 59, 69-85 тақ жағы, Путейская 1а, 2-6, Элеваторная 99, 101, 103-117 тақ жағы, 121, 123, Вокзальная 77, 79, 83-113 тақ жағы, 121, 123, 127, 153, 161-165 тақ жағы, 166, 167, 169, 173, 174, 178, 180, 183-185, 187, 188, 192-194, 197, 198, 203-213 тақ жағы, 210-216 жұп жағы, 228, 236, 238, 242, 244, 244а, 248, 258, 264, 268, 272, 276, 280, 284, 286, 292, 294, 298, 306, 310-318 жұп жағы, Рабочая 41, 43, 49, 51, 53, 57, 59, 61, 65, 73, 75, Казахская 97-107 тақ жағы, 111-143 тақ жағы, 138, 140, 142, 146-148, 152, 155, 157-159, 162-168 жұп жағы, 169, 170, 172-175, 177, 180-186, 188-200, 202-210 жұп жағы, 214, 228, 232, 234, 242, 248-258 жұп жағы, 266, 268, 272, Кустанайская 31-39 тақ жағы, 43-49 тақ жағы, 60, 72, 84, 94, 96, 97, 100, 102, Поселковая 79, 81-85 тақ жағы, 89, 91, 95-101 тақ жағы, 111, 113, 118, 150, 154, 164, 166, 168, 176-188 жұп жағы, 192, 200-212 жұп жағы, 216, 218, Целинная 49, 57, 63, 65, 71, 75, 77, 78, 80-82, 87, 91-94, 96-102 жұп жағы,105-109 тақ жағы, 111-117 тақ жағы, Западная 3, 6, 9-13, 15-19, 20, 48, Северная 58, 59, 87, 95, 107, 113-117 тақ жағы, 121-129 тақ жағы, 135, 137, 139, 145-157 тақ жағы, Викторовская 93, 97, 99, 100, 103, 107, 110, 116, 117, 120-123, 128, 129, 131, 132, 136, 138, 143, 145, 147, 153-156, 158, 160-162, 165-170, 172-176, 178-185, 187.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717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Смайыл ауылының шекараларында.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718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Евгеновка ауылының шекараларында.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719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Юбилейное ауылының шекараларында.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720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Тобыл кентінің шекараларында: Строительная 1, 3-6, 8-10, 11-17, 20, 22-34, 35-37, 39-44, 47, 51, 53, 56-59, 61, ДЭУ-60 1-6, Комбинатовская 1-7, 9-11, Больничный тұйығы 4, 5, 6, Элеваторная 8, 10, 12, 13, 19, 31-43 тақ жағы, 47-51 тақ жағы, 53, 61, 65, Тупиковая 6, 10-12, 14, 15, 22, 24, 25, 27, 30, 31.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721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Асенкритовка және Майлин ауылдарының шекараларында.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722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Варваринка ауылының шекараларында.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723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ауылының шекараларында.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724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Николаевка ауылының шекараларында.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725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Баталы ауылының шекараларында.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726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Жамбаскөл және Қайындыкөл ауылдарының шекараларында.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727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Притобольское ауылының шекараларында.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728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Береговое ауылының шекараларында.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729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Нагорное ауылының шекараларында.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730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Ленинское және Увальное ауылдарының шекараларында.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731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Достияр және Мақсұт ауылдарының шекараларында.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732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Приозерное ауылының шекараларында.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733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Апановка ауылының шекараларында.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734 сайлау учаскесі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Журавлевка ауылының шекараларында.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735 сайлау учаскесі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Красносельское, Аят және Воронежское ауылдарының шекараларында.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736 сайлау учаскесі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Щербиновка ауылының шекараларында.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737 сайлау учаскесі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Майское ауылының шекараларында.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738 сайлау учаскесі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Приреченское ауылының шекараларында.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739 сайлау учаскесі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Елизаветинка ауылының шекараларында.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740 сайлау учаскесі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Набережное ауылының шекараларында.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741 сайлау учаскесі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Барсуковка және Нелюбинка ауылдарының шекараларында.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742 сайлау учаскесі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Қоржынкөл ауылының шекараларында.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744 сайлау учаскесі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ауылының шекараларында.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745 сайлау учаскесі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Богородское және Мирное ауылдарының шекараларында.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746 сайлау учаскесі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Валерьяновка ауылының шекараларында.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747 сайлау учаскесі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Новоильиновка және Козыревка ауылдарының шекараларында.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