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6c1c" w14:textId="5f46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18 қарашадағы № 286 "2016 жылға халықтың нысаналы топтарын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2015 жылғы 24 желтоқсандағы № 308 қаулысы. Қостанай облысының Әділет департаментінде 2016 жылғы 12 қаңтарда № 6133 болып тіркелді. Күші жойылды - Қостанай облысы Таран ауданы әкімдігінің 2016 жылғы 15 сәуірдегі № 132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Таран ауданы әкімдігінің 15.04.2016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Таран ауданы әкімдігінің 2015 жылғы 18 қарашадағы № 286 "2016 жылға халықтың нысаналы топтарын анықтау туралы" (нормативтік құқықтық актілерді мемлекеттік тіркеу тізілімінде № 6059 тіркелген, 2015 жылғы 24 желтоқсанда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балалар үйлерінің тәрбиеленушілері, жетім балалар мен ата-ананың қамқорлығынсыз қалған жиырма тоғыз жасқа дейінгі балалар;";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