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6e41" w14:textId="0186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Карл Маркс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278 шешімі. Қостанай облысының Әділет департаментінде 2015 жылғы 17 сәуірде № 5531 болып тіркелді. Күші жойылды - Қостанай облысы Ұзынкөл ауданы мәслихатының 2020 жылғы 3 наурыздағы № 348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Карл Маркс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Карл Маркс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Карл Маркс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 жиынына қатысу</w:t>
      </w:r>
      <w:r>
        <w:br/>
      </w:r>
      <w:r>
        <w:rPr>
          <w:rFonts w:ascii="Times New Roman"/>
          <w:b/>
          <w:i w:val="false"/>
          <w:color w:val="000000"/>
        </w:rPr>
        <w:t>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1"/>
        <w:gridCol w:w="7179"/>
      </w:tblGrid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Карл Маркс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Карл Маркс ауылдық округінің Сокол ауылының тұрғындарына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Карл Маркс ауылдық округінің Сибирка ауылының тұрғындарына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Карл Маркс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Карл Маркс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Карл Маркс ауылдық округі ауылдары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Карл Маркс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Карл Маркс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Карл Маркс ауылдық округі ауылдарының шегінде бөлек жиынды өткізуді Карл Маркс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Карл Маркс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Карл Маркс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Карл Маркс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Карл Маркс ауылдық округі ауылдарының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Карл Маркс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