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fbf6" w14:textId="79cf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Киев ауылдық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2015 жылғы 20 наурыздағы № 279 шешімі. Қостанай облысының Әділет департаментінде 2015 жылғы 17 сәуірде № 5532 болып тіркелді. Күші жойылды - Қостанай облысы Ұзынкөл ауданы мәслихатының 2020 жылғы 3 наурыздағы № 348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03.03.2020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39-3 - бабының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Қазақстан Республикасы Үкіметінің қаулысына сәйкес,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Ұзынкөл ауданы Киев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Ұзынкөл ауданы Киев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Ұзынкөл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Руденко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Ұзынкөл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Киев ауылдық округінің жергілікті қоғамдастық жиынына қатысу үшін ауыл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Ұзынкөл ауданы мәслихатының 15.09.2017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Киев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Киев ауылдық округінің Миролюбовка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Киев ауылдық округінің Абай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Киев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Ұзынкөл ауданы Киев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39-3 -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Қазақстан Республикасы Үкіметінің қаулысына сәйкес әзірленді және Киев ауылдық округі ауылдары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Киев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Киев ауылдық округінің әкімі шақырады. Ұзынкөл ауданы әкімінің жергілікті қоғамдастық жиынын өткізуге оң шешімі бар болған жағдайда бөлек жиынды өткізуге болады.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Киев ауылдық округі ауылдарының шегінде бөлек жиынды өткізуді Киев ауылдық округінің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Киев ауылдық округі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Киев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Киев ауылдық округі ауылдарының тұрғындары өкілдерінің кандидатураларын Ұзынкөл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Киев ауылдық округі ауылдарының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Киев ауылдық округі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