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f149" w14:textId="b91f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2015 жылғы 20 наурыздағы № 274 шешімі. Қостанай облысының Әділет департаментінде 2015 жылғы 21 сәуірде № 5535 болып тіркелді. Күші жойылды - Қостанай облысы Ұзынкөл ауданы мәслихатының 2018 жылғы 19 ақпандағы № 181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19.02.2018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кейiн күнтiзбелiк он күн өткен соң қолданысқа енгiзiледi).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жерлерді аймақтарға бөлу схемалары негізінде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және бюджетке төленетін басқа да міндетті төлемдер туралы (Салық кодексі)"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жер салығының базалық салық мөлшерлемелеріне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түзету жүзеге асырылсын.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Ұзынкөл ауданы мәслихатының 14.10.2016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 және 01.01.2017 бастап туындаған қатынастарға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2014 жылғы 28 қарашадағы № 247 "Жер салығының базалық салық ставкаларын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5245 тіркелген, 2015 жылғы 8 қаңтарда "Нұрлы жол" газетінде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Руденко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бойынша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Досмағамбетұлы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"Ұзынкөл ауданының жер қатынастары"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Р. Абдугалиев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шешіміне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жерлеріне (үй іргесіндегі жер учаскелерін қоспағанда) жер салығының базалық салық мөлшерлемелерін түзету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253"/>
        <w:gridCol w:w="5274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  <w:bookmarkEnd w:id="6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 төмендету (-) немесе жоғарылату (+) пайыздары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енгізілген қадастрлық кварталдардың нөмірі мен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Комендантское ауылы 010 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Борки ауылы) 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Починовка ауылы )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Крутоярка ауылы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ауылы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 008 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учаскесі - Камышловка ауылы) 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Борок ауылы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Лески ауылы)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Волна ауылы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Гренадерка ауылы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Пилкино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Өгізбалық ауылы)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</w:t>
            </w:r>
          </w:p>
          <w:bookmarkEnd w:id="12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Варваровка ауылы: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Қаратал ауылы )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Үйкескен ауылы )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Қаратомар ауылы )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</w:t>
            </w:r>
          </w:p>
          <w:bookmarkEnd w:id="13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Королевка ауылы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Сибирка ауылы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Нововасильевка ауылы )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Пресногорьковка ауылы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Березово ауылы)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Ряжское ауылы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Карл Маркс ауылы )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Ксеньевка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Суворово ауылы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ауылы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Үкіатқан ауылы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Амречье ауылы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Лесхоз ауылы)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Моховое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Белоглинка ауылы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Пресногорьковка ауылы 006-007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Тайсойған ауылы 018,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ауылы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Есмырза ауылы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 ауылы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Варваровка ауылы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ауылы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Ряжское ауылы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учаскесі - Амангелді ауылы)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Энгельс ауылы )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ауылы 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Иваноровное ауылы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Вершковое ауылы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 001-004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 ауылы 012-013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Ершовка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Отынағаш ауылы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 ауылы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Миролюбовка ауылы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Долинка ауылы)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Ряжское ауылы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учаскесі - Қаратерек ауылы)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